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2e71" w14:textId="cfc2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58 "О бюджете Денисовского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12 июня 2013 года № 34. Зарегистрировано Департаментом юстиции Костанайской области 24 июня 2013 года № 4155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58 "О бюджете Денисовского района на 2013-2015 годы" (зарегистрировано в Реестре государственной регистрации нормативных правовых актов за № 3953, опубликовано 18 января 2013 года, 25 января 2013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2013 года № 34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26"/>
        <w:gridCol w:w="8421"/>
        <w:gridCol w:w="246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1955871,0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503401,0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94"/>
        <w:gridCol w:w="754"/>
        <w:gridCol w:w="712"/>
        <w:gridCol w:w="7785"/>
        <w:gridCol w:w="23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1971936,6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105614,0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8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16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18496,0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997662,0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858358,0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857597,0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836623,0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11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5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13315,0</w:t>
            </w:r>
          </w:p>
        </w:tc>
      </w:tr>
      <w:tr>
        <w:trPr>
          <w:trHeight w:val="15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11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16001,0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13985,0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10652,0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103341,4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5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48062,0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7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10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21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41759,0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85"/>
        <w:gridCol w:w="763"/>
        <w:gridCol w:w="678"/>
        <w:gridCol w:w="8048"/>
        <w:gridCol w:w="22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-57824,6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57824,6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2013 года № 34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63"/>
        <w:gridCol w:w="762"/>
        <w:gridCol w:w="762"/>
        <w:gridCol w:w="7888"/>
        <w:gridCol w:w="2197"/>
      </w:tblGrid>
      <w:tr>
        <w:trPr>
          <w:trHeight w:val="8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Денисовского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Некрасовского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Тельманского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Архангельского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Аршалинского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Аятского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Зааятского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Комаровского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Крымского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Красноармейского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Покровского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Тобольского сельского округа"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Перелески"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