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2af1" w14:textId="5482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58 "О бюджете Денисовского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 октября 2013 года № 65. Зарегистрировано Департаментом юстиции Костанайской области 10 октября 2013 года № 4234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25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7 декабря 2012 года № 101 "Об областном бюджете Костанайской области на 2013-2015 годы" (зарегистрировано в Реестре государственной регистрации нормативных правовых актов под № 4226)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58 "О бюджете Денисовского района на 2013-2015 годы" (зарегистрировано в Реестре государственной регистрации нормативных правовых актов под № 3953, опубликовано 18 января 2013 года, 25 января 2013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1982775,1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508401,0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4330,0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1454887,1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1998840,7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40799,0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-56864,6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56864,6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С.Ф. Рахметова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65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922"/>
        <w:gridCol w:w="668"/>
        <w:gridCol w:w="7873"/>
        <w:gridCol w:w="236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1982775,1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508401,0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125713,0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125713,0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132789,0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29574,0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1454887,1</w:t>
            </w:r>
          </w:p>
        </w:tc>
      </w:tr>
      <w:tr>
        <w:trPr>
          <w:trHeight w:val="6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1454887,1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1454887,1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317"/>
        <w:gridCol w:w="750"/>
        <w:gridCol w:w="750"/>
        <w:gridCol w:w="7872"/>
        <w:gridCol w:w="22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1998840,7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113733,0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11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8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16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1015097,0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874901,0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853927,0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11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5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13315,0</w:t>
            </w:r>
          </w:p>
        </w:tc>
      </w:tr>
      <w:tr>
        <w:trPr>
          <w:trHeight w:val="15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11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16001,0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327170,0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</w:p>
        </w:tc>
      </w:tr>
      <w:tr>
        <w:trPr>
          <w:trHeight w:val="11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10652,0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103341,4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2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9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8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11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10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12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14795,0</w:t>
            </w:r>
          </w:p>
        </w:tc>
      </w:tr>
      <w:tr>
        <w:trPr>
          <w:trHeight w:val="12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7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84"/>
        <w:gridCol w:w="762"/>
        <w:gridCol w:w="677"/>
        <w:gridCol w:w="7865"/>
        <w:gridCol w:w="23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-56864,6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