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ddc1a" w14:textId="eaddc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окладов и тарифных ставок специалистам в области социального обеспечения, образования, культуры, спорта и ветеринарии, являющимся гражданскими служащими и работающим в сельских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20 сентября 2013 года № 61. Зарегистрировано Департаментом юстиции Костанайской области 12 октября 2013 года № 4241. Утратило силу решением маслихата Денисовского района Костанайской области от 24 декабря 2018 года № 239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Денисовского района Костанайской области от 24.12.2018 </w:t>
      </w:r>
      <w:r>
        <w:rPr>
          <w:rFonts w:ascii="Times New Roman"/>
          <w:b w:val="false"/>
          <w:i w:val="false"/>
          <w:color w:val="ff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решения маслихата Денисовского района Костанайской области от 27.06.2014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сельских населенных пунктах, по сравнению со ставками специалистов, занимающихся этими видами деятельности в городских условиях, за счет средств районного бюджета.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Денисовского района Костанайской области от 27.06.2014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11 января 2008 года № 30 "Об установлении повышенных, на двадцать пять процентов, должностных окладов и тарифных ставок гражданским служащим социального обеспечения, образования, культуры, работающим в аульной (сельской) местности, за счет средств районного бюджета на 2008 год" (зарегистрировано в Реестре государственной регистрации нормативных правовых актов под № 9-8-88, опубликовано 8 февраля 2008 года в газете "Наше время");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решение маслихата от 19 декабря 2008 года № 97 "О внесении изменений в решение маслихата от 11 января 2008 года № 30 "Об установлении повышенных, на двадцать пять процентов, должностных окладов и тарифных ставок гражданским служащим социального обеспечения, образования, культуры, работающим в аульной (сельской) местности, за счет средств районного бюджета на 2008 год" (зарегистрировано в Реестре государственной регистрации нормативных правовых актов под № 9-8-108, опубликовано 16 января 2009 года в газете "Наше время").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43"/>
        <w:gridCol w:w="1457"/>
      </w:tblGrid>
      <w:tr>
        <w:trPr>
          <w:trHeight w:val="30" w:hRule="atLeast"/>
        </w:trPr>
        <w:tc>
          <w:tcPr>
            <w:tcW w:w="10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внеочередной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районного маслихата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Мурзабаев</w:t>
            </w:r>
          </w:p>
        </w:tc>
      </w:tr>
      <w:tr>
        <w:trPr>
          <w:trHeight w:val="30" w:hRule="atLeast"/>
        </w:trPr>
        <w:tc>
          <w:tcPr>
            <w:tcW w:w="10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Денисовского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Мурзабаев</w:t>
            </w:r>
          </w:p>
        </w:tc>
      </w:tr>
      <w:tr>
        <w:trPr>
          <w:trHeight w:val="30" w:hRule="atLeast"/>
        </w:trPr>
        <w:tc>
          <w:tcPr>
            <w:tcW w:w="10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экономики и финансов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Денисовского района"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 Рахметова С.Ф.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