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87891" w14:textId="15878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декабря 2012 года № 58 "О бюджете Денисовского района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21 ноября 2013 года № 78. Зарегистрировано Департаментом юстиции Костанайской области 28 ноября 2013 года № 4319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Денисовский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20 декабря 2012 года № 58 "О бюджете Денисовского района на 2013-2015 годы" (зарегистрировано в Реестре государственной регистрации нормативных правовых актов под № 3953, опубликовано 18 января 2013 года, 25 января 2013 года в газете "Наше время")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Денисовского района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1999325,1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518915,0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3251,0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22722,0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1454437,1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2015390,7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43897,0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47238,0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3341,0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 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- 59962,6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59962,6 тысячи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В. Бездольный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Денисовского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Мурзабаев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Денисовского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Рахметова С.Ф.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ноября 2013 года № 78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58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13"/>
        <w:gridCol w:w="241"/>
        <w:gridCol w:w="241"/>
        <w:gridCol w:w="7373"/>
        <w:gridCol w:w="2593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1999325,1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518915,0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237575,0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237575,0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133334,0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133334,0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127842,0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83214,0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31683,0</w:t>
            </w:r>
          </w:p>
        </w:tc>
      </w:tr>
      <w:tr>
        <w:trPr>
          <w:trHeight w:val="1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17624,0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2026,0</w:t>
            </w:r>
          </w:p>
        </w:tc>
      </w:tr>
      <w:tr>
        <w:trPr>
          <w:trHeight w:val="4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11272,0</w:t>
            </w:r>
          </w:p>
        </w:tc>
      </w:tr>
      <w:tr>
        <w:trPr>
          <w:trHeight w:val="4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</w:p>
        </w:tc>
      </w:tr>
      <w:tr>
        <w:trPr>
          <w:trHeight w:val="9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464,0</w:t>
            </w:r>
          </w:p>
        </w:tc>
      </w:tr>
      <w:tr>
        <w:trPr>
          <w:trHeight w:val="4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</w:tr>
      <w:tr>
        <w:trPr>
          <w:trHeight w:val="4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22722,0</w:t>
            </w:r>
          </w:p>
        </w:tc>
      </w:tr>
      <w:tr>
        <w:trPr>
          <w:trHeight w:val="4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16727,0</w:t>
            </w:r>
          </w:p>
        </w:tc>
      </w:tr>
      <w:tr>
        <w:trPr>
          <w:trHeight w:val="4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16727,0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1454437,1</w:t>
            </w:r>
          </w:p>
        </w:tc>
      </w:tr>
      <w:tr>
        <w:trPr>
          <w:trHeight w:val="5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1454437,1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1454437,1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293"/>
        <w:gridCol w:w="753"/>
        <w:gridCol w:w="693"/>
        <w:gridCol w:w="6613"/>
        <w:gridCol w:w="241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2015390,7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193012,0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174470,0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48707,0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48441,0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112755,0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107112,0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1182,0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466,9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715,1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17360,0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17360,0</w:t>
            </w:r>
          </w:p>
        </w:tc>
      </w:tr>
      <w:tr>
        <w:trPr>
          <w:trHeight w:val="13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17329,0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1035138,3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99797,0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99797,0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48953,0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50844,0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896048,3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895287,3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874313,3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20974,0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39293,0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39293,0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10515,0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7329,0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12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7263,0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14106,0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66669,0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50350,0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1078,0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13960,0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13975,0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12715,0</w:t>
            </w:r>
          </w:p>
        </w:tc>
      </w:tr>
      <w:tr>
        <w:trPr>
          <w:trHeight w:val="12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16319,0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16319,0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15949,0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326900,0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2216,0</w:t>
            </w:r>
          </w:p>
        </w:tc>
      </w:tr>
      <w:tr>
        <w:trPr>
          <w:trHeight w:val="9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310651,0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310651,0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310651,0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14033,0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13242,0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10802,0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104461,4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29079,0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29079,0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29079,0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13289,0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13289,0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789,0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34074,4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32504,4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29798,4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28019,0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18010,0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9614,0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5150,0</w:t>
            </w:r>
          </w:p>
        </w:tc>
      </w:tr>
      <w:tr>
        <w:trPr>
          <w:trHeight w:val="10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4859,0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75108,1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12138,0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5299,0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6419,0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6419,0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6181,9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131,1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56551,1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56551,1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56551,1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7947,0</w:t>
            </w:r>
          </w:p>
        </w:tc>
      </w:tr>
      <w:tr>
        <w:trPr>
          <w:trHeight w:val="15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7907,0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145782,0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145782,0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4963,0</w:t>
            </w:r>
          </w:p>
        </w:tc>
      </w:tr>
      <w:tr>
        <w:trPr>
          <w:trHeight w:val="9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4963,0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140819,0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140819,0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54133,0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54071,0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16422,0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16422,0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12684,0</w:t>
            </w:r>
          </w:p>
        </w:tc>
      </w:tr>
      <w:tr>
        <w:trPr>
          <w:trHeight w:val="8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12684,0</w:t>
            </w:r>
          </w:p>
        </w:tc>
      </w:tr>
      <w:tr>
        <w:trPr>
          <w:trHeight w:val="9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14795,0</w:t>
            </w:r>
          </w:p>
        </w:tc>
      </w:tr>
      <w:tr>
        <w:trPr>
          <w:trHeight w:val="9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14765,0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241,7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241,7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241,7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241,7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3581,2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3581,2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3581,2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1450,2</w:t>
            </w:r>
          </w:p>
        </w:tc>
      </w:tr>
      <w:tr>
        <w:trPr>
          <w:trHeight w:val="11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43897,0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47238,0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47238,0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47238,0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47238,0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47238,0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-59962,6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59962,6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ноября 2013 года № 78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58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поселка, села, сельского округа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553"/>
        <w:gridCol w:w="673"/>
        <w:gridCol w:w="753"/>
        <w:gridCol w:w="6613"/>
        <w:gridCol w:w="239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Денисовского сельского округа"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48397,0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19136,0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19136,0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19136,0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18812,0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10501,0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10501,0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10501,0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4963,0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Тельманского сельского округа"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8058,0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8058,0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8058,0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8058,0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Приреченского сельского округа"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Архангельского сельского округа"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Аршалинского сельского округа"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6633,0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Аятского сельского округа"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8884,0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8816,0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8816,0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8816,0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Зааятского сельского округа"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Комаровского сельского округа"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10115,0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Крымского сельского округа"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Красноармейского сельского округа"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7088,0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Покровского сельского округа"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6484,0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6484,0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6484,0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6448,0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Свердловского сельского округа"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9130,0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Тобольского сельского округа"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6947,0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6947,0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6947,0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6947,0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Перелески"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7379,0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7227,0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7227,0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7227,0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