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65a0" w14:textId="3b16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частных подворий сел Окраинка, Приреченка Приреченского сельского округа, и на территорию животноводческого комплекса товарищества с ограниченной ответственностью "Приреченское", расположенного на территории Приреченского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Приреченского сельского округа Денисовского района Костанайской области от 30 апреля 2013 года № 1. Зарегистрировано Департаментом юстиции Костанайской области 21 мая 2013 года № 4136. Утратило силу решением акима Приреченского сельского округа Денисовского района Костанайской области от 16 июля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Сноска. Утратило силу решением акима Приреченского сельского округа Денисовского района Костанайской области от 16.07.2014 N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Денисовского района от 12 апреля 2013 года № 05-20/180, аким Приреченского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заболевания туберкулеза крупного рогатого скота на территории частных подворий сел Приреченка, Окраинка Приреченского сельского округа и на территории животноводческого комплекса товарищества с ограниченной ответственностью "Приреченское", расположенного на территории Приреченского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"Денисовская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государственному учреждению "Управление государственного санитарно-эпидемиологического надзора по Денисовскому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области" (по согласованию) принять меры, вытекающие из настоящего решения,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главного специалиста государственного учреждения "Аппарат акима Приреченского сельского округа" Чешун Р.Д.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Приреченского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В. Борисов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"Денисовская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К. Исмагулов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Денисовскому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Бакиев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