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cabc" w14:textId="ed5c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64 "О районном бюджете Жангельдинского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12 декабря 2013 года № 120. Зарегистрировано Департаментом юстиции Костанайской области 13 декабря 2013 года № 4346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64 "О районном бюджете Жангельдинского района на 2013-2015 годы" (зарегистрировано в Реестре государственной регистрации нормативных правовых актов за № 3961, опубликовано 29 января 2013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1655023,1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185215,0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- 5318,0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1457606,1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1665823,3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-20123,2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20123,2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- 4045,0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повышение оплаты труда учителям, прошедшим повышение квалификации по трехуровневой системе в сумме - 3583,0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- 11410,2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оборудованием, программным обеспечением детей-инвалидов, обучающихся на дому в сумме – 334,0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Алибек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Биржикенов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120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73"/>
        <w:gridCol w:w="613"/>
        <w:gridCol w:w="773"/>
        <w:gridCol w:w="691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1655023,1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1457606,1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174237,3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1283368,8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773"/>
        <w:gridCol w:w="753"/>
        <w:gridCol w:w="671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1665823,3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971438,0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851233,0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88503,2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59053,8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84613,0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103564,1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42459,0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11410,2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908,8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-20123,2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