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74e0" w14:textId="4ea7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91 "О бюджете Житикаринского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18 февраля 2013 года № 102. Зарегистрировано Департаментом юстиции Костанайской области 22 февраля 2013 года № 4033.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 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Житикаринского района на 2013-2015 годы" от 20 декабря 2012 года № 91 (зарегистрировано в Реестре государственной регистрации нормативных правовых актов № 3956, опубликовано 17 января 2013 года в газете "Пресс-Экспресс")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2590321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1417617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1103591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2650557,7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158638,7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158638,7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Житикаринского района на 2013 год в сумме 69487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указанного решения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2013 год предусмотрен возврат целевых трансфертов в сумме 82449,1 тысяча тенге, в том числе возврат в республиканский бюджет – 73018,1 тысяча тенге, в областной бюджет – 9431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районном бюджете на 2013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168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районном бюджете на 2013 год предусмотрен возврат использованных не по целевому назначению целевых трансфертов в сумме 12402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Л. Булудов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53"/>
        <w:gridCol w:w="8273"/>
        <w:gridCol w:w="17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2590321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1417617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660762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57314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12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54668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653"/>
        <w:gridCol w:w="74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2650557,7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230406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97956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106637,6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11784,6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153189,0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71203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-158638,7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102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805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3758900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1500341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33"/>
        <w:gridCol w:w="673"/>
        <w:gridCol w:w="7473"/>
        <w:gridCol w:w="18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3716954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231638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1487396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1394820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13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671347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300502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298052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808127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