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c1cc" w14:textId="a79c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декабря 2012 года № 91 "О бюджете Житикаринского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13 июня 2013 года № 126. Зарегистрировано Департаментом юстиции Костанайской области 1 июля 2013 года № 4164.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2013-2015 годы" (зарегистрировано в Реестре государственной регистрации нормативных правовых актов № 3956, опубликовано 17 января 2013 года в газете "Пресс-Экспресс")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Ерекенов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Ж. Байжанова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24"/>
        <w:gridCol w:w="422"/>
        <w:gridCol w:w="8111"/>
        <w:gridCol w:w="22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2590321</w:t>
            </w:r>
          </w:p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1417617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185317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57314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6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5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114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2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16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54668</w:t>
            </w:r>
          </w:p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5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79"/>
        <w:gridCol w:w="689"/>
        <w:gridCol w:w="730"/>
        <w:gridCol w:w="7312"/>
        <w:gridCol w:w="21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2650557,7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229756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84796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97956</w:t>
            </w:r>
          </w:p>
        </w:tc>
      </w:tr>
      <w:tr>
        <w:trPr>
          <w:trHeight w:val="7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10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7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1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9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1374306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1374306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1329473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12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0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1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30299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126555</w:t>
            </w:r>
          </w:p>
        </w:tc>
      </w:tr>
      <w:tr>
        <w:trPr>
          <w:trHeight w:val="7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15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6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104010,9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51000,7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1000,7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1000,7</w:t>
            </w:r>
          </w:p>
        </w:tc>
      </w:tr>
      <w:tr>
        <w:trPr>
          <w:trHeight w:val="1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53010,2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47296,2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16270,2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40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107287,6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2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31883,4</w:t>
            </w:r>
          </w:p>
        </w:tc>
      </w:tr>
      <w:tr>
        <w:trPr>
          <w:trHeight w:val="39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24965,4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18303,4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48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3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29192,2</w:t>
            </w:r>
          </w:p>
        </w:tc>
      </w:tr>
      <w:tr>
        <w:trPr>
          <w:trHeight w:val="40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11784,6</w:t>
            </w:r>
          </w:p>
        </w:tc>
      </w:tr>
      <w:tr>
        <w:trPr>
          <w:trHeight w:val="11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67434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2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5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4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</w:p>
        </w:tc>
      </w:tr>
      <w:tr>
        <w:trPr>
          <w:trHeight w:val="8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8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19440,3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19440,3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19440,3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19440,3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161948,8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43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8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16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153705,8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71719,8</w:t>
            </w:r>
          </w:p>
        </w:tc>
      </w:tr>
      <w:tr>
        <w:trPr>
          <w:trHeight w:val="11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моногородов на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46483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1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9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</w:t>
            </w:r>
          </w:p>
        </w:tc>
      </w:tr>
      <w:tr>
        <w:trPr>
          <w:trHeight w:val="40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421"/>
        <w:gridCol w:w="665"/>
        <w:gridCol w:w="686"/>
        <w:gridCol w:w="7292"/>
        <w:gridCol w:w="21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8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-158638,7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