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e545d" w14:textId="90e5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20 декабря 2012 года № 91 "О бюджете Житикаринского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16 июля 2013 года № 136. Зарегистрировано Департаментом юстиции Костанайской области 19 июля 2013 года № 4195. Утратило силу в связи с истечением срока применения - (письмо маслихата Житикаринского района Костанайской области от 31 января 2014 года № 02-32/34)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Житикаринского района Костанайской области от 31.01.2014 № 02-32/34).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Житикаринского района на 2013-2015 годы" (зарегистрировано в Реестре государственной регистрации нормативных правовых актов № 3956, опубликовано 17 января 2013 года в газете "Пресс-Экспресс")следующие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- 2692790,3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- 1415787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- 26435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- 12840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- 1237728,3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- 2753027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"2) 24004,2 тысячи тенге – на реализацию бюджетных инвестиционных проектов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2012-2020 годы;";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подпунктами 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"4) 2899,8 тысяч тенге - на разработку проектно-сметной документации по объекту "Капитальный ремонт трубной обвязки котлов прямоточных теплофикационных водогрейных мазутных - 30 Центральной городской котельной города Житикары";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5400 тысяч тенге – на реконструкцию внутриквартальной тепловой сети в 4 микрорайоне от тепловой камеры - 43 до врезки в теплосеть города Житикары;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14179 тысяч тенге – на реконструкцию водовода (диаметр 400 миллиметров) в границах от водоочистного сооружения - 2 до улицы Уалиханова (водопроводный колодец - 14) по улицам Жибек Жолы, Чернаткина города Житикары;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54668 тысяч тенге - на компенсацию потерь доходов.";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29678,3 тысячи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21024 тысячи тенге – на ежемесячную выплату денежных средств опекунам (попечителям) на содержание ребенка–сироты (детей-сирот), и ребенка (детей), оставшегося без попечения родителей;";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подпунктами 20)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"20) 780 тысяч тенге –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9653 тысячи тенге – на увеличение штатной численности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68397 тысяч тенге – на реализацию бюджетных инвестиционных проектов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2012-2020 годы.";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6-4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"6-4. Учесть, что в районном бюджете на 2013 год предусмотрен возврат неиспользованных бюджетных кредитов, выданных из местного бюджета в сумме 0,5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М. Ерекенов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Кененбаева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Г. Жидебаева</w:t>
      </w:r>
    </w:p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2013 года № 136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408"/>
        <w:gridCol w:w="386"/>
        <w:gridCol w:w="8348"/>
        <w:gridCol w:w="213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2692790,3</w:t>
            </w:r>
          </w:p>
        </w:tc>
      </w:tr>
      <w:tr>
        <w:trPr>
          <w:trHeight w:val="28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1415787</w:t>
            </w:r>
          </w:p>
        </w:tc>
      </w:tr>
      <w:tr>
        <w:trPr>
          <w:trHeight w:val="24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650385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650385</w:t>
            </w:r>
          </w:p>
        </w:tc>
      </w:tr>
      <w:tr>
        <w:trPr>
          <w:trHeight w:val="18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521883</w:t>
            </w:r>
          </w:p>
        </w:tc>
      </w:tr>
      <w:tr>
        <w:trPr>
          <w:trHeight w:val="28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521883</w:t>
            </w:r>
          </w:p>
        </w:tc>
      </w:tr>
      <w:tr>
        <w:trPr>
          <w:trHeight w:val="27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194522</w:t>
            </w:r>
          </w:p>
        </w:tc>
      </w:tr>
      <w:tr>
        <w:trPr>
          <w:trHeight w:val="27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121712</w:t>
            </w:r>
          </w:p>
        </w:tc>
      </w:tr>
      <w:tr>
        <w:trPr>
          <w:trHeight w:val="27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59314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41508</w:t>
            </w:r>
          </w:p>
        </w:tc>
      </w:tr>
      <w:tr>
        <w:trPr>
          <w:trHeight w:val="37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</w:tr>
      <w:tr>
        <w:trPr>
          <w:trHeight w:val="42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24387</w:t>
            </w:r>
          </w:p>
        </w:tc>
      </w:tr>
      <w:tr>
        <w:trPr>
          <w:trHeight w:val="46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</w:tr>
      <w:tr>
        <w:trPr>
          <w:trHeight w:val="147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7489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26435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</w:p>
        </w:tc>
      </w:tr>
      <w:tr>
        <w:trPr>
          <w:trHeight w:val="6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</w:p>
        </w:tc>
      </w:tr>
      <w:tr>
        <w:trPr>
          <w:trHeight w:val="6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6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1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</w:t>
            </w:r>
          </w:p>
        </w:tc>
      </w:tr>
      <w:tr>
        <w:trPr>
          <w:trHeight w:val="37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</w:t>
            </w:r>
          </w:p>
        </w:tc>
      </w:tr>
      <w:tr>
        <w:trPr>
          <w:trHeight w:val="36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1237728,3</w:t>
            </w:r>
          </w:p>
        </w:tc>
      </w:tr>
      <w:tr>
        <w:trPr>
          <w:trHeight w:val="6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1237728,3</w:t>
            </w:r>
          </w:p>
        </w:tc>
      </w:tr>
      <w:tr>
        <w:trPr>
          <w:trHeight w:val="345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1237728,3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28"/>
        <w:gridCol w:w="755"/>
        <w:gridCol w:w="711"/>
        <w:gridCol w:w="7209"/>
        <w:gridCol w:w="213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2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2753027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237836</w:t>
            </w:r>
          </w:p>
        </w:tc>
      </w:tr>
      <w:tr>
        <w:trPr>
          <w:trHeight w:val="9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204280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84031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80943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106525</w:t>
            </w:r>
          </w:p>
        </w:tc>
      </w:tr>
      <w:tr>
        <w:trPr>
          <w:trHeight w:val="7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105056</w:t>
            </w:r>
          </w:p>
        </w:tc>
      </w:tr>
      <w:tr>
        <w:trPr>
          <w:trHeight w:val="2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19138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19138</w:t>
            </w:r>
          </w:p>
        </w:tc>
      </w:tr>
      <w:tr>
        <w:trPr>
          <w:trHeight w:val="12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16069,3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1848,7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10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5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</w:p>
        </w:tc>
      </w:tr>
      <w:tr>
        <w:trPr>
          <w:trHeight w:val="6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</w:p>
        </w:tc>
      </w:tr>
      <w:tr>
        <w:trPr>
          <w:trHeight w:val="7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1534610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79215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79215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39477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39738</w:t>
            </w:r>
          </w:p>
        </w:tc>
      </w:tr>
      <w:tr>
        <w:trPr>
          <w:trHeight w:val="4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1377306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1377306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1330473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46833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78089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78089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11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20057</w:t>
            </w:r>
          </w:p>
        </w:tc>
      </w:tr>
      <w:tr>
        <w:trPr>
          <w:trHeight w:val="8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2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21024</w:t>
            </w:r>
          </w:p>
        </w:tc>
      </w:tr>
      <w:tr>
        <w:trPr>
          <w:trHeight w:val="6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292621,7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264144,7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264144,7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16517,7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126555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25300</w:t>
            </w:r>
          </w:p>
        </w:tc>
      </w:tr>
      <w:tr>
        <w:trPr>
          <w:trHeight w:val="6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6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25181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24130</w:t>
            </w:r>
          </w:p>
        </w:tc>
      </w:tr>
      <w:tr>
        <w:trPr>
          <w:trHeight w:val="15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28477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28477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27722</w:t>
            </w:r>
          </w:p>
        </w:tc>
      </w:tr>
      <w:tr>
        <w:trPr>
          <w:trHeight w:val="6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125609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9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17998,8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2899,8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2899,8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15099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15099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55310,2</w:t>
            </w:r>
          </w:p>
        </w:tc>
      </w:tr>
      <w:tr>
        <w:trPr>
          <w:trHeight w:val="6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6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49496,2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16270,2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4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110307,6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35434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35434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35434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</w:p>
        </w:tc>
      </w:tr>
      <w:tr>
        <w:trPr>
          <w:trHeight w:val="6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</w:p>
        </w:tc>
      </w:tr>
      <w:tr>
        <w:trPr>
          <w:trHeight w:val="9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32833,4</w:t>
            </w:r>
          </w:p>
        </w:tc>
      </w:tr>
      <w:tr>
        <w:trPr>
          <w:trHeight w:val="6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25015,4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18353,4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6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</w:t>
            </w:r>
          </w:p>
        </w:tc>
      </w:tr>
      <w:tr>
        <w:trPr>
          <w:trHeight w:val="6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29192,2</w:t>
            </w:r>
          </w:p>
        </w:tc>
      </w:tr>
      <w:tr>
        <w:trPr>
          <w:trHeight w:val="6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9916,6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3672,6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11784,6</w:t>
            </w:r>
          </w:p>
        </w:tc>
      </w:tr>
      <w:tr>
        <w:trPr>
          <w:trHeight w:val="1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11055,6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43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43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6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9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10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68954,3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29379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18714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18584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</w:tr>
      <w:tr>
        <w:trPr>
          <w:trHeight w:val="6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29678,3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29678,3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29678,3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35441</w:t>
            </w:r>
          </w:p>
        </w:tc>
      </w:tr>
      <w:tr>
        <w:trPr>
          <w:trHeight w:val="6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35441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25813</w:t>
            </w:r>
          </w:p>
        </w:tc>
      </w:tr>
      <w:tr>
        <w:trPr>
          <w:trHeight w:val="9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7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22940,3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22940,3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22940,3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22940,3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213133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</w:p>
        </w:tc>
      </w:tr>
      <w:tr>
        <w:trPr>
          <w:trHeight w:val="8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203890</w:t>
            </w:r>
          </w:p>
        </w:tc>
      </w:tr>
      <w:tr>
        <w:trPr>
          <w:trHeight w:val="1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</w:t>
            </w:r>
          </w:p>
        </w:tc>
      </w:tr>
      <w:tr>
        <w:trPr>
          <w:trHeight w:val="7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69487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69487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121904</w:t>
            </w:r>
          </w:p>
        </w:tc>
      </w:tr>
      <w:tr>
        <w:trPr>
          <w:trHeight w:val="12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15675,8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моногородов на 2012-2020 годы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</w:t>
            </w:r>
          </w:p>
        </w:tc>
      </w:tr>
      <w:tr>
        <w:trPr>
          <w:trHeight w:val="7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моногородов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годы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92401,2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96982,1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96982,1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96982,1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82449,1</w:t>
            </w:r>
          </w:p>
        </w:tc>
      </w:tr>
      <w:tr>
        <w:trPr>
          <w:trHeight w:val="6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</w:t>
            </w:r>
          </w:p>
        </w:tc>
      </w:tr>
      <w:tr>
        <w:trPr>
          <w:trHeight w:val="10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моногородах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511"/>
        <w:gridCol w:w="706"/>
        <w:gridCol w:w="706"/>
        <w:gridCol w:w="7241"/>
        <w:gridCol w:w="209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9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39202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-158638,7</w:t>
            </w:r>
          </w:p>
        </w:tc>
      </w:tr>
      <w:tr>
        <w:trPr>
          <w:trHeight w:val="6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158638,7</w:t>
            </w:r>
          </w:p>
        </w:tc>
      </w:tr>
    </w:tbl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2013 года № 136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"/>
        <w:gridCol w:w="406"/>
        <w:gridCol w:w="579"/>
        <w:gridCol w:w="8298"/>
        <w:gridCol w:w="2059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3543749</w:t>
            </w:r>
          </w:p>
        </w:tc>
      </w:tr>
      <w:tr>
        <w:trPr>
          <w:trHeight w:val="25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1505156</w:t>
            </w:r>
          </w:p>
        </w:tc>
      </w:tr>
      <w:tr>
        <w:trPr>
          <w:trHeight w:val="25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717700</w:t>
            </w:r>
          </w:p>
        </w:tc>
      </w:tr>
      <w:tr>
        <w:trPr>
          <w:trHeight w:val="31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717700</w:t>
            </w:r>
          </w:p>
        </w:tc>
      </w:tr>
      <w:tr>
        <w:trPr>
          <w:trHeight w:val="21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545707</w:t>
            </w:r>
          </w:p>
        </w:tc>
      </w:tr>
      <w:tr>
        <w:trPr>
          <w:trHeight w:val="31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544790</w:t>
            </w:r>
          </w:p>
        </w:tc>
      </w:tr>
      <w:tr>
        <w:trPr>
          <w:trHeight w:val="19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189942</w:t>
            </w:r>
          </w:p>
        </w:tc>
      </w:tr>
      <w:tr>
        <w:trPr>
          <w:trHeight w:val="27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112712</w:t>
            </w:r>
          </w:p>
        </w:tc>
      </w:tr>
      <w:tr>
        <w:trPr>
          <w:trHeight w:val="19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</w:t>
            </w:r>
          </w:p>
        </w:tc>
      </w:tr>
      <w:tr>
        <w:trPr>
          <w:trHeight w:val="18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61939</w:t>
            </w:r>
          </w:p>
        </w:tc>
      </w:tr>
      <w:tr>
        <w:trPr>
          <w:trHeight w:val="19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</w:tr>
      <w:tr>
        <w:trPr>
          <w:trHeight w:val="18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43664</w:t>
            </w:r>
          </w:p>
        </w:tc>
      </w:tr>
      <w:tr>
        <w:trPr>
          <w:trHeight w:val="18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</w:p>
        </w:tc>
      </w:tr>
      <w:tr>
        <w:trPr>
          <w:trHeight w:val="3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23887</w:t>
            </w:r>
          </w:p>
        </w:tc>
      </w:tr>
      <w:tr>
        <w:trPr>
          <w:trHeight w:val="48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12875</w:t>
            </w:r>
          </w:p>
        </w:tc>
      </w:tr>
      <w:tr>
        <w:trPr>
          <w:trHeight w:val="19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</w:t>
            </w:r>
          </w:p>
        </w:tc>
      </w:tr>
      <w:tr>
        <w:trPr>
          <w:trHeight w:val="139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</w:t>
            </w:r>
          </w:p>
        </w:tc>
      </w:tr>
      <w:tr>
        <w:trPr>
          <w:trHeight w:val="18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</w:t>
            </w:r>
          </w:p>
        </w:tc>
      </w:tr>
      <w:tr>
        <w:trPr>
          <w:trHeight w:val="30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30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48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18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</w:t>
            </w:r>
          </w:p>
        </w:tc>
      </w:tr>
      <w:tr>
        <w:trPr>
          <w:trHeight w:val="28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</w:t>
            </w:r>
          </w:p>
        </w:tc>
      </w:tr>
      <w:tr>
        <w:trPr>
          <w:trHeight w:val="31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</w:t>
            </w:r>
          </w:p>
        </w:tc>
      </w:tr>
      <w:tr>
        <w:trPr>
          <w:trHeight w:val="37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2027664</w:t>
            </w:r>
          </w:p>
        </w:tc>
      </w:tr>
      <w:tr>
        <w:trPr>
          <w:trHeight w:val="40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2027664</w:t>
            </w:r>
          </w:p>
        </w:tc>
      </w:tr>
      <w:tr>
        <w:trPr>
          <w:trHeight w:val="135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2027664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363"/>
        <w:gridCol w:w="713"/>
        <w:gridCol w:w="713"/>
        <w:gridCol w:w="7352"/>
        <w:gridCol w:w="208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05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3498867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237229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201849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</w:tr>
      <w:tr>
        <w:trPr>
          <w:trHeight w:val="4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13792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87350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66069</w:t>
            </w:r>
          </w:p>
        </w:tc>
      </w:tr>
      <w:tr>
        <w:trPr>
          <w:trHeight w:val="2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21281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100581</w:t>
            </w:r>
          </w:p>
        </w:tc>
      </w:tr>
      <w:tr>
        <w:trPr>
          <w:trHeight w:val="7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99002</w:t>
            </w:r>
          </w:p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20491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20491</w:t>
            </w:r>
          </w:p>
        </w:tc>
      </w:tr>
      <w:tr>
        <w:trPr>
          <w:trHeight w:val="10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16101</w:t>
            </w:r>
          </w:p>
        </w:tc>
      </w:tr>
      <w:tr>
        <w:trPr>
          <w:trHeight w:val="8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14740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</w:t>
            </w:r>
          </w:p>
        </w:tc>
      </w:tr>
      <w:tr>
        <w:trPr>
          <w:trHeight w:val="6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13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6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9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дорожного движения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1516077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40326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40326</w:t>
            </w:r>
          </w:p>
        </w:tc>
      </w:tr>
      <w:tr>
        <w:trPr>
          <w:trHeight w:val="5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40326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1414598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1414598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1366285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48313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61153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61153</w:t>
            </w:r>
          </w:p>
        </w:tc>
      </w:tr>
      <w:tr>
        <w:trPr>
          <w:trHeight w:val="5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17650</w:t>
            </w:r>
          </w:p>
        </w:tc>
      </w:tr>
      <w:tr>
        <w:trPr>
          <w:trHeight w:val="9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19334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6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23061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320629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291218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291218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34689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20365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144893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27614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25329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27626</w:t>
            </w:r>
          </w:p>
        </w:tc>
      </w:tr>
      <w:tr>
        <w:trPr>
          <w:trHeight w:val="15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29411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29411</w:t>
            </w:r>
          </w:p>
        </w:tc>
      </w:tr>
      <w:tr>
        <w:trPr>
          <w:trHeight w:val="9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28546</w:t>
            </w:r>
          </w:p>
        </w:tc>
      </w:tr>
      <w:tr>
        <w:trPr>
          <w:trHeight w:val="6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253761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180622</w:t>
            </w:r>
          </w:p>
        </w:tc>
      </w:tr>
      <w:tr>
        <w:trPr>
          <w:trHeight w:val="9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178000</w:t>
            </w:r>
          </w:p>
        </w:tc>
      </w:tr>
      <w:tr>
        <w:trPr>
          <w:trHeight w:val="7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63139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9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56597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27363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21075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113033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36426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36426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36426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13088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13088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5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32687</w:t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25510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18610</w:t>
            </w:r>
          </w:p>
        </w:tc>
      </w:tr>
      <w:tr>
        <w:trPr>
          <w:trHeight w:val="4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30832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6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</w:t>
            </w:r>
          </w:p>
        </w:tc>
      </w:tr>
      <w:tr>
        <w:trPr>
          <w:trHeight w:val="9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</w:p>
        </w:tc>
      </w:tr>
      <w:tr>
        <w:trPr>
          <w:trHeight w:val="24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9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36641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26262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17962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17813</w:t>
            </w:r>
          </w:p>
        </w:tc>
      </w:tr>
      <w:tr>
        <w:trPr>
          <w:trHeight w:val="1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</w:t>
            </w:r>
          </w:p>
        </w:tc>
      </w:tr>
      <w:tr>
        <w:trPr>
          <w:trHeight w:val="9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16303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16303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9864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</w:t>
            </w:r>
          </w:p>
        </w:tc>
      </w:tr>
      <w:tr>
        <w:trPr>
          <w:trHeight w:val="9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18925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979790</w:t>
            </w:r>
          </w:p>
        </w:tc>
      </w:tr>
      <w:tr>
        <w:trPr>
          <w:trHeight w:val="7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8610</w:t>
            </w:r>
          </w:p>
        </w:tc>
      </w:tr>
      <w:tr>
        <w:trPr>
          <w:trHeight w:val="9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971180,0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</w:tr>
      <w:tr>
        <w:trPr>
          <w:trHeight w:val="9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968746</w:t>
            </w:r>
          </w:p>
        </w:tc>
      </w:tr>
      <w:tr>
        <w:trPr>
          <w:trHeight w:val="10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15085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14662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развития моногородов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годы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938701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449"/>
        <w:gridCol w:w="797"/>
        <w:gridCol w:w="710"/>
        <w:gridCol w:w="7257"/>
        <w:gridCol w:w="208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44882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44882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44882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44882</w:t>
            </w:r>
          </w:p>
        </w:tc>
      </w:tr>
      <w:tr>
        <w:trPr>
          <w:trHeight w:val="9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44882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44882</w:t>
            </w:r>
          </w:p>
        </w:tc>
      </w:tr>
      <w:tr>
        <w:trPr>
          <w:trHeight w:val="3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-800</w:t>
            </w:r>
          </w:p>
        </w:tc>
      </w:tr>
    </w:tbl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2013 года № 136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</w:t>
      </w:r>
      <w:r>
        <w:br/>
      </w:r>
      <w:r>
        <w:rPr>
          <w:rFonts w:ascii="Times New Roman"/>
          <w:b/>
          <w:i w:val="false"/>
          <w:color w:val="000000"/>
        </w:rPr>
        <w:t>
аулов, сел,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Житикаринского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33"/>
        <w:gridCol w:w="693"/>
        <w:gridCol w:w="693"/>
        <w:gridCol w:w="7153"/>
        <w:gridCol w:w="20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Большевистский сельский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1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Волгоградское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1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1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Аккарга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</w:tr>
      <w:tr>
        <w:trPr>
          <w:trHeight w:val="8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1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Приречное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1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Милютинка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Муктикольский сельский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Тохтаровский сельский 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Чайковское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Шевченковка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Пригородное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</w:tr>
      <w:tr>
        <w:trPr>
          <w:trHeight w:val="1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Тимирязево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1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Забеловка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1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Ырсай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6931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6931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6931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