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69d6" w14:textId="4ae6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февраля 2008 года № 54 "Об установлении гражданским служащим социального обеспечения, образования, работающим в аульной (сельской) местности, повышения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сентября 2013 года № 168. Зарегистрировано Департаментом юстиции Костанайской области 29 октября 2013 года № 4277. Утратило силу решением маслихата Житикаринского района Костанайской области от 19 марта 2014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Житикаринского района Костанайской области от 19.03.2014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8 февраля 2008 года № 54 "Об установлении гражданским служащим социального обеспечения, образования, работающим в аульной (сельской) местности, повышения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нормативных правовых актов за номером 9-10-93, опубликовано 21 марта 2008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указанного решения слова "аульной (сельской)" заменить словом "сельской".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