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9eb8" w14:textId="d0f9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образования, культуры,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10 октября 2013 года № 542. Зарегистрировано Департаментом юстиции Костанайской области 5 ноября 2013 года № 4287. Утратило силу - Постановлением акимата Житикаринского района Костанайской области от 25 февраля 2014 года № 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Постановлением акимата Житикаринского района Костанайской области от 25.02.2014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социального обеспечения, образования, культуры, работающих в сельской местности,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6 февраля 2008 года № 158 "Об определении перечня должностей специалистов социального обеспечения, образования, культуры, работающих в аульной (сельской) местности, которым устанавливаются повышенные не менее чем на двадцать пять процентов должностные оклады и тарифные ставки, за счет средств районного бюджета" (зарегистрировано в Реестре государственной регистрации нормативных правовых актов под номером 9-10-94, опубликовано 18 июля 2008 года в газете "Житикаринские новости");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8 февраля 2010 года № 52 "О внесении дополнений в постановление акимата от 6 февраля 2008 года № 158 "Об определении перечня должностей специалистов социального обеспечения, образования, работающих в аульной (сельской) местности, которым устанавливаются повышенные не менее чем на двадцать пять процентов должностные оклады и тарифные ставки, за счет средств районного бюджета" (зарегистрировано в Реестре государственной регистрации нормативных правовых актов под номером 9-10-136, опубликовано 18 марта 2010 года в газете "Житикаринские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Житикаринского района                 М. Утешов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М. Кененбаева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октября 2013 года № 542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социального обеспечения, образования, культуры, работающих в сельской местности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 по учебной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заместитель директора по воспитательной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преподаватель-организатор по начальной военной подготовке;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переводчик;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специалист по программному обеспечению.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директор,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сектором, отделом;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художники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старший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музыкальный руководитель.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