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b927" w14:textId="b55b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91 "О бюджете Житикаринского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5 ноября 2013 года № 175. Зарегистрировано Департаментом юстиции Костанайской области 21 ноября 2013 года № 4303. Утратило силу в связи с истечением срока применения - (письмо маслихата Житикаринского района Костанайской области от 31 января 2014 года № 02-32/34)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Житикаринского района Костанайской области от 31.01.2014 № 02-32/34).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91 "О бюджете Житикаринского района на 2013-2015 годы" (зарегистрировано в Реестре государственной регистрации нормативных правовых актов № 3956, опубликовано 17 января 2013 года в газете "Пресс-Экспресс")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2708792,3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1407727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1259730,3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2769029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Житикаринского района на 2013 год в сумме 69693,6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 районном бюджете на 2013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553,3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Жидебаева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ноября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73"/>
        <w:gridCol w:w="693"/>
        <w:gridCol w:w="793"/>
        <w:gridCol w:w="6613"/>
        <w:gridCol w:w="2053"/>
      </w:tblGrid>
      <w:tr>
        <w:trPr>
          <w:trHeight w:val="7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2708792,3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1407727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1259730,3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1259730,3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1259730,3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73"/>
        <w:gridCol w:w="693"/>
        <w:gridCol w:w="793"/>
        <w:gridCol w:w="659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237552,7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205933,1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107993,1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106524,1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17201,6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17201,6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16693,1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1532116,2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1375306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77045,2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77045,2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19352,1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308515,1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280114,9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280114,9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23177,3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21147,8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28400,2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28400,2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131817,9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52186,6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49886,6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17649,1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61982,2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55937,7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16770,2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110919,6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35035,4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18693,4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29202,2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11834,6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28737,6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1597,4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35710,2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9758,2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203971,7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69693,6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69693,6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121779,1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62278,3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62425,3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2425,3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73"/>
        <w:gridCol w:w="693"/>
        <w:gridCol w:w="793"/>
        <w:gridCol w:w="661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-161717,0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161717,0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ноября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3"/>
        <w:gridCol w:w="733"/>
        <w:gridCol w:w="753"/>
        <w:gridCol w:w="7333"/>
        <w:gridCol w:w="1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8153,3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6504,4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