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2341" w14:textId="6882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91 "О бюджете Житикаринского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12 декабря 2013 года № 179. Зарегистрировано Департаментом юстиции Костанайской области 13 декабря 2013 года № 4350. Утратило силу в связи с истечением срока применения - (письмо маслихата Житикаринского района Костанайской области от 31 января 2014 года № 02-32/34)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Житикаринского района Костанайской области от 31.01.2014 № 02-32/34).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 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декабря 2012 года № 91 "О бюджете Житикаринского района на 2013-2015 годы" (зарегистрировано в Реестре государственной регистрации нормативных правовых актов № 3956, опубликовано 17 января 2013 года в газете "Пресс-Экспресс")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2699541,9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1407727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26435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1250479,9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2759778,6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подпункты 5), 6), 7), 15), 20), 22)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"5) 21617 тысяч тенге –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23816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5632 тысячи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9096,6 тысяч тенге – на решение вопросов обустройства сельских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444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65683 тысячи тенге – на реализацию бюджетных инвестиционных проектов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Кабиев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Г. Жидебаева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179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13"/>
        <w:gridCol w:w="7053"/>
        <w:gridCol w:w="26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2699541,9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1407727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652805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652805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502498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502498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203022</w:t>
            </w:r>
          </w:p>
        </w:tc>
      </w:tr>
      <w:tr>
        <w:trPr>
          <w:trHeight w:val="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128712</w:t>
            </w:r>
          </w:p>
        </w:tc>
      </w:tr>
      <w:tr>
        <w:trPr>
          <w:trHeight w:val="1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61314</w:t>
            </w:r>
          </w:p>
        </w:tc>
      </w:tr>
      <w:tr>
        <w:trPr>
          <w:trHeight w:val="1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42042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1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1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26435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1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1250479,9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1250479,9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1250479,9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93"/>
        <w:gridCol w:w="753"/>
        <w:gridCol w:w="40"/>
        <w:gridCol w:w="6393"/>
        <w:gridCol w:w="269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2759778,6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237552,7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205933,1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84161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107993,1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106524,1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17201,6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17201,6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16693,1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117,6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1528982,2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40027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1371915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1371915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1327082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77302,2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77302,2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19352,1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21617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17847,8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308515,1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280114,9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280114,9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13848,3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151555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23177,3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416,4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21147,8</w:t>
            </w:r>
          </w:p>
        </w:tc>
      </w:tr>
      <w:tr>
        <w:trPr>
          <w:trHeight w:val="15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28400,2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28400,2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27722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283,2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131817,9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52186,6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49886,6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49886,6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17649,1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2899,8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2899,8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14749,3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14749,3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61982,2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6044,5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5036,5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55937,7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31462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16770,2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554,5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110919,6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35035,4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25355,4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18693,4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29202,2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9916,6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3672,6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11834,6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11105,6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68312,9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28737,6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1597,4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1597,4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29678,3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29678,3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29678,3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35710,2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35710,2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9758,2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25952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22940,3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207098,3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197855,3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9096,6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9096,6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69693,6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69693,6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119065,1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16767,9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89687,2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553,3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553,3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82449,1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62278,3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62425,3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2425,3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2425,3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2425,3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2425,3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-161717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179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сел, сельских округов Житикаринского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673"/>
        <w:gridCol w:w="713"/>
        <w:gridCol w:w="6733"/>
        <w:gridCol w:w="24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8153,3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8153,3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8153,3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8027,3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Волгоградское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6504,4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6504,4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6504,4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6378,4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6674,6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6674,6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6674,6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2820,7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2820,7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2820,7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7706,5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7706,5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7706,5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212,1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212,1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 сельский округ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Чайковское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6458,3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6458,3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6458,3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Пригородное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4225,9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4225,9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4225,9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569,4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569,4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569,4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