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f655" w14:textId="43cf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10 августа 2007 года № 582 "Об определении мест для осуществления выездной торговли в городе Житикаре"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4 декабря 2013 года № 641. Зарегистрировано Департаментом юстиции Костанайской области 28 декабря 2013 года № 4373. Утратило силу постановлением акимата Житикаринского района Костанайской области от 15 января 2016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Житикаринского района Костанайской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от 10 августа 2007 года № 582 "Об определении мест для осуществления выездной торговли в городе Житикаре" (зарегистрировано в Реестре государственной регистрации нормативных правовых актов под № 9-10-77, опубликовано 12 октября 2007 года в газете "Житикаринские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постановлением Правительства Республики Казахстан от 21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Ибраева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Утешов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