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c5d1" w14:textId="202c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16 ноября 2011 года № 1 "Об образовании  избирательных участков на территории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Житикаринского района Костанайской области от 10 декабря 2013 года № 8. Зарегистрировано Департаментом юстиции Костанайской области 13 января 2014 года № 4404. Утратило силу - Решением акима Житикаринского района Костанайской области от 7 февраля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Житикаринского района Костанайской области от 07.02.2014 № 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16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Житикаринского района" (зарегистрировано в Реестре государственной регистрации нормативных правовых актов под № 9-10-171, опубликовано 22 ноября 2011 года в газете "Житикаринские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"аула" заменить соответственно словом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руководителя аппарата акима района Актаева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Дарбаев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