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e14f" w14:textId="743e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июня 2005 года № 186 "Об утверждении поправочных коэффициентов к базовым ставкам платы за землю и земельного налога по городу Житикаре и для земель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12 декабря 2013 года № 182. Зарегистрировано Департаментом юстиции Костанайской области 21 января 2014 года № 4412. Утратило силу решением маслихата Житикаринского района Костанайской области от 21 ноября 2016 года № 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Житикаринского района Костанайской области от 21.11.2016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по вопросам ономастики"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маслихата от 13 июня 2005 года № 186 "Об утверждении поправочных коэффициентов к базовым ставкам платы за землю и земельного налога по городу Житикаре и для земель района" (зарегистрировано в Реестре государственной регистрации нормативных правовых актов за № 9-10-14, опубликовано 30 июля 2005 года в газете "Житикаринские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 (Налоговый Кодекс)"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 пункта 1 указанного решения на государственном языке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аудан жерлері үшін (ауылдық елді мекендер жерлерінен басқа) жер салығы базалық ставкасына түзету коэффициенттері", текст на русском языке остается без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 пункта 1 решения на государственном языке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ауданның ауылдық елді мекендер жерлері үшін жер салығы базалық ставкасына түзету коэффициенттері", текст на русском языке остается без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3, 4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Житикаринского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управление по Житикаринскому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 Б. Шуинов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отношений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 А. Уразбаев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2013 года №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2005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базовой ставке земельного налога для земель района (кроме земель сельских населенных пунктов)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101"/>
        <w:gridCol w:w="8879"/>
      </w:tblGrid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базовой ставке земельного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кадастровых кварталов, входящих в зону, и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 (032);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Тасыбай (011),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Хозрет (011)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 (030);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Жалтырколь (024)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 (036)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Чайковское (006);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 (013)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 (010);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 (008);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 (016);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 (022);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 (018);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 (028);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 (026);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 сельский округ (020);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 (034);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"Костанайские минералы" (192-007-114)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2013 года №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2005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базовой ставке земельного налога для земель сельских населенных пунктов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5"/>
        <w:gridCol w:w="2570"/>
        <w:gridCol w:w="8115"/>
      </w:tblGrid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базовой ставке земельного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сельских населенных пунктов, кварталов района, входящих в зону (по сельским округам), и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 (031);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Хозрет участок 2 (011);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 участок 2 (015)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3 (009),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Тасыбай (011)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Кондыбай (021);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 участок 2 (025)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Жалтырколь (023);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 участок 2 (013)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Кусакан (009);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 (029);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 (027);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 (033)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Тургеновка (009),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Хозрет участок 1 (011);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 (007);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 участок 1 (015);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Муктиколь (021);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 (001), (002);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 (017);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 участок 1 (025);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Тохтарово (019),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Львовка (019);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Чайковское (005);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 участок 1 (013)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