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72b2" w14:textId="4647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 населения,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31 декабря 2013 года № 687. Зарегистрировано Департаментом юстиции Костанайской области 28 января 2014 года № 4420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населения, на 2014 год для содействия занятости: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лица, длительное (год и более) время не работающие;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 старше сорока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безработные, завершившие профессиональное обучение по направлению уполномоченного органа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безработные, уволенные в связи с завершением сроков временных и сезонных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ранее не работавшие безработные (не имеющие стажа работы).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Житикаринского района" обеспечить меры по содействию занятости вышеперечисленных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Досмухамедова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Утешов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