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6ed3" w14:textId="6c36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9 января 2013 года № 3. Зарегистрировано Департаментом юстиции Костанайской области 29 января 2013 года № 3999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акимата Камыстинского района Костанайской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 и объемы общественных работ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конкретные условия общественных работ: 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размер оплаты труда безработных, участвующих в общественных работах, в размере полутора минимальной заработной платы в месяц за счет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компенсационные выплаты за неиспользованные дни оплачиваемого ежегодного трудового отпуска, уплату комиссионных вознаграждений за услуги банков второго уровня по зачислению и выплате заработной платы участникам общественных работ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акимата Камыстинского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Камыстинского района                  Е.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2013 года № 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 и объемы общественных работ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222"/>
        <w:gridCol w:w="4892"/>
        <w:gridCol w:w="2003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(часы)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Алтынсарина"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Алтынсарино,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требующая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Арка"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Арка,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Аралколь"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Аралколь,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Бестобинского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Богдановского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Дружба"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Дружба,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16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Жайылминского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Клочково"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Клочково,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14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Карабатыр"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Карабатыр,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Ливановка"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Ливановка,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Свердловского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Свободненского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Талдыколь"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Талдыколь,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Уркашского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озеленению,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благоустройству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Уркашского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