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7f15" w14:textId="55a7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19 декабря 2012 года № 90 "О районном бюджете Камыстинского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18 февраля 2013 года № 100. Зарегистрировано Департаментом юстиции Костанайской области 26 февраля 2013 года № 4044. Утратило силу в связи с истечением срока действия (письмо маслихата Камыстинского района Костанайской области от 8 января 2014 года № 1-10/2)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Камыстинского района Костанайской области от 08.01.2014 № 1-10/2).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2013-2015 годы" от 19 декабря 2012 года № 90 (зарегистрировано в Реестре государственной регистрации нормативных правовых актов за номером 3971, опубликовано 11 января 2013 года в газете "Қамысты жаңалықтары-Камыстинские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1774893,0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494742,0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 поступлениям трансфертов – 1278625,0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1825883,5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17101,0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- 3672,0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- 68091,5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- 68091,5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2013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19260,0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 в сумме 8194,0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8462,0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5036,0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7620,0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31413,0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7994,0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11543,0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2013 год предусмотрен возврат неиспользованных (недоиспользованных)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355,1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Оркашбаев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90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4"/>
        <w:gridCol w:w="241"/>
        <w:gridCol w:w="8133"/>
        <w:gridCol w:w="22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1774893,0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494742,0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247697,0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224700,0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3"/>
        <w:gridCol w:w="693"/>
        <w:gridCol w:w="653"/>
        <w:gridCol w:w="7298"/>
        <w:gridCol w:w="225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1825883,5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213363,0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184258,0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48632,0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117846,0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112103,0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896705,0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117748,0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735614,0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734257,0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307322,0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55958,0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131174,3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61894,9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61894,9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61894,9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34823,4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27452,4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- 68091,5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68091,5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873"/>
        <w:gridCol w:w="713"/>
        <w:gridCol w:w="929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