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eb6c0" w14:textId="91eb6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19 декабря 2012 года № 90 "О районном бюджете Камыстинского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24 апреля 2013 года № 116. Зарегистрировано Департаментом юстиции Костанайской области 30 апреля 2013 года № 4118. Утратило силу в связи с истечением срока действия (письмо маслихата Камыстинского района Костанайской области от 8 января 2014 года № 1-10/2)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действия (письмо маслихата Камыстинского района Костанайской области от 08.01.2014 № 1-10/2).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19 декабря 2012 года № 90 "О районном бюджете Камыстинского района на 2013-2015 годы" (зарегистрировано в Реестре государственной регистрации нормативных правовых актов за № 3971, опубликовано 11 января 2013 года в газете "Қамысты жаңалықтары - Камыстинские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Камыстинского района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1774893,0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494742,0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1278625,0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1825883,5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17101,0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20773,0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- 3672,0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-68091,5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- 68091,5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шестой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Т. Кравченко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Камыстинского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Рахимжанов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Камыстинского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К. Нуржанова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апреля 2013 года № 116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2012 года № 90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"/>
        <w:gridCol w:w="458"/>
        <w:gridCol w:w="267"/>
        <w:gridCol w:w="8445"/>
        <w:gridCol w:w="2123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1774893,0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494742,0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138658,0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138658,0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81954,0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81954,0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247697,0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224700,0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24849,0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1278625,0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1278625,0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1278625,0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408"/>
        <w:gridCol w:w="800"/>
        <w:gridCol w:w="757"/>
        <w:gridCol w:w="7096"/>
        <w:gridCol w:w="2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1825883,5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214866,0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185211,0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110298,3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8036,7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налогообложения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 с этим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899131,0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737155,0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735798,0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720221,0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45309,0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45309,0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363394,5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307322,0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53459,5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41322,5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41322,5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130860,3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59166,9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59166,9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59166,9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37554,4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35147,4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27776,4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 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43518,5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5869,5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5869,5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112,5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37649,0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2486,2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2486,2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2486,2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355,2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-68091,5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68091,5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50990,5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50990,5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50990,5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50990,5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апреля 2013 года № 116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2012 года № 90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аульных (сельских)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262"/>
        <w:gridCol w:w="799"/>
        <w:gridCol w:w="756"/>
        <w:gridCol w:w="9335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Свердловский сельский округ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среднее,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аульного(сельского) округа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"Развития регионов"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Алтынсарино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"Развития регионов"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Дружба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"Развития регионов"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Жайылминский сельский округ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среднее,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"Развития регионов"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Аралколь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Талдыколь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Бестобинский сельский округ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Ливановка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2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"Развития регионов"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Богдановский сельский округ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среднее,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Свободненский сельский округ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Уркашский сельский округ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52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Клочково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Карабатыр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2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"Развития регионов"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Арка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среднее,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Горьковский сельский округ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52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52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2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"Развития регионов"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