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39723" w14:textId="d7397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заявок на включение в список получателей субсидий и оптимальных сроков сева сельскохозяйственных культур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31 мая 2013 года № 184. Зарегистрировано Департаментом юстиции Костанайской области 10 июня 2013 года № 4145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221,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сроки предоставления заявок на включение в список получателей субсидий до 5 июня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оптимальные сроки сева по каждому виду субсидируемых приоритетных сельскохозяйственных культур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 и распространяется на отношения, возникшие с 6 мая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Е. 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мая 2013 года № 184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сева по каждому виду субсидируемых приоритетных сельскохозяйственных культур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"/>
        <w:gridCol w:w="6276"/>
        <w:gridCol w:w="5254"/>
      </w:tblGrid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сева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рожь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мая по 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мая по 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мая по 5 июня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 культуры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5 июня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 культуры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30 мая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5 июня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апреля по 10 июня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Бахчевые культуры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апреля по 10 июня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культуры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10 июня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первого, второго и третьего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 жизни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срок – с 1 мая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мая, второй срок –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июля по 10 сентября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травы, посеянные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залужения сенокосных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угодий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срок – с 1 мая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мая, второй срок –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июля по 10 сентября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и подсолнечник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силос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31 мая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