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d5bc" w14:textId="26ad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19 декабря 2012 года № 90 "О районном бюджете Камыстинского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октября 2013 года № 151. Зарегистрировано Департаментом юстиции Костанайской области 25 октября 2013 года № 4263. Утратило силу в связи с истечением срока действия (письмо маслихата Камыстинского района Костанайской области от 8 января 2014 года № 1-10/2)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Камыстинского района Костанайской области от 08.01.2014 № 1-10/2).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декабря 2012 года № 90 "О районном бюджете Камыстинского района на 2013-2015 годы" (зарегистрировано в Реестре государственной регистрации нормативных правовых актов за № 3971, опубликовано 11 января 2013 года в газете "Қамысты жаңалықтары - Камыстинские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1784019,0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495242,0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1281751,0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1825523,5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32889,0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36561,0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- 3672,0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- 9486,0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9486,0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-83879,5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бюджета- 83879,5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девятый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 по оказанию социальной поддержки специалистов в сумме 6856,3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 социальной поддержки специалистов в сумме 36561,0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Учесть, что в районном бюджете на 2013 год предусмотрено обслуживание долга местных исполнительных органов по выплате вознаграждений и иных платежей по займам из областного бюджета в сумме 18,5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Камыстинского района на 2013 год в сумме 3400,0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А. Тлеубергенов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К. Нуржанова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747"/>
        <w:gridCol w:w="661"/>
        <w:gridCol w:w="618"/>
        <w:gridCol w:w="6832"/>
        <w:gridCol w:w="20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1784019,0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495242,0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132534,0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132534,0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85615,0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85615,0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247179,0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221515,0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1281751,0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1281751,0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727"/>
        <w:gridCol w:w="727"/>
        <w:gridCol w:w="749"/>
        <w:gridCol w:w="669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1825523,5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230595,7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201570,7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66210,7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62281,7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112833,3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914169,3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744669,3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743312,3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727735,3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369326,9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311122,0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48591,9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115796,4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оздоровительных и спортивных мероприятий на местном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38113,4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33404,3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-83879,5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70"/>
        <w:gridCol w:w="640"/>
        <w:gridCol w:w="662"/>
        <w:gridCol w:w="6820"/>
        <w:gridCol w:w="2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2035919,0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501888,0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1532399,0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1532399,0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553"/>
        <w:gridCol w:w="811"/>
        <w:gridCol w:w="768"/>
        <w:gridCol w:w="6720"/>
        <w:gridCol w:w="2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2035919,0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192838,0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744305,0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730186,0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692708,0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504229,0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5534,0 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24"/>
        <w:gridCol w:w="831"/>
        <w:gridCol w:w="681"/>
        <w:gridCol w:w="6731"/>
        <w:gridCol w:w="1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1766489,0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577248,0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163859,0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163859,0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103739,0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103739,0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282579,0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256973,0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1187494,0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1187494,0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60"/>
        <w:gridCol w:w="768"/>
        <w:gridCol w:w="725"/>
        <w:gridCol w:w="6808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1766489,0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1182158,0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765501,0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763948,0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749765,0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307592,0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307592,0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-5057,0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-5057,0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83"/>
        <w:gridCol w:w="696"/>
        <w:gridCol w:w="739"/>
        <w:gridCol w:w="9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Свободненский сельский округ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1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