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510d" w14:textId="e9a5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Камыстинского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декабря 2013 года № 167. Зарегистрировано Департаментом юстиции Костанайской области 30 декабря 2013 года № 4383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Камыстинского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2108512,5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531340,0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1570117,5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2158899,4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12353,7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62740,6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Камыстинского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2014-2016 годы предусмотрены объемы субвенций, передаваемых из областного бюджета бюджету района, в том числе по годам: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2014 год – 984151,0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– 973050,0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2016 год – 971150,0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Плана действий по обеспечению прав и улучшению качества жизни инвалидов для установки дорожных знаков и указателей в местах расположения организаций, ориентированных на обслуживание инвалидов на 2014 год в сумме 594,0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суме 20193,0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8760,0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государственную адресную социальную помощь в сумме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государственные пособия на детей до 18 лет в сумме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42566,0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Камыстинского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предусмотрено поступление сумм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реализации Плана мероприятий по обеспечению прав и улучшению качества жизни инвалидов, на установку дорожных знаков и указателей в местах расположения организаций, ориентированных на обслуживание инвалидов на 2014 год в сумме 100,4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районному отделу образования в сумме 8955,3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социальной помощи на бытовые нужды участникам и инвалидам Великой Отечественной Войны с 1 мая 2014 года с 6 до 10 МРП на сумму 177,8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повышение оплаты труда учителям, прошедшим повышение квалификации по трехуровневой системе в сумме 9240,0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в сумме 166,0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маслихата Камыстинского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предусмотрено поступление средств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частичного субсидирования зарплаты;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пунктов, районному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поступление средств в сумме 495214,0 тысяч тенге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 сумме 442282,0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в сельских населенных пунктах сумме 52932,0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маслихата Камыстинского района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2014 год предусмотрен возврат неиспользованных (недоиспользованных)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10566,5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Камыстинского района Костанайской области от 17.02.2014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Камыстинского района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в районном бюджете на 2014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маслихата Камыстинского района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Камыстинского района на 2014 год в сумме 0,0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Камыстинского района Костанайской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акиматов сельских округов и сел,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Нуржанова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Камыстинского района Костанайской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540"/>
        <w:gridCol w:w="364"/>
        <w:gridCol w:w="8169"/>
        <w:gridCol w:w="2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2108512,5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06"/>
        <w:gridCol w:w="775"/>
        <w:gridCol w:w="840"/>
        <w:gridCol w:w="6863"/>
        <w:gridCol w:w="2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2158899,4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222301,4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76988,8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780133,9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778118,3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761584,6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503752,0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63260,7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80416,8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27218,6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-62740,6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69"/>
        <w:gridCol w:w="469"/>
        <w:gridCol w:w="8273"/>
        <w:gridCol w:w="2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1663159,0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574336,0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175904,0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175904,0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263691,0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236317,0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1087076,0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1087076,0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28"/>
        <w:gridCol w:w="777"/>
        <w:gridCol w:w="712"/>
        <w:gridCol w:w="7189"/>
        <w:gridCol w:w="20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 приобретение инженерно-коммуникационной инфраструктуры)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89"/>
        <w:gridCol w:w="468"/>
        <w:gridCol w:w="8279"/>
        <w:gridCol w:w="2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1643689,0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237729,0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0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1027280,0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68"/>
        <w:gridCol w:w="793"/>
        <w:gridCol w:w="728"/>
        <w:gridCol w:w="7137"/>
        <w:gridCol w:w="2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1643689,0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888165,0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743593,0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727751,0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0"/>
      </w:tblGrid>
      <w:tr>
        <w:trPr>
          <w:trHeight w:val="60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акиматов сельских округов и сел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Камыстинского района Костанайской области от 17.02.2014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2"/>
        <w:gridCol w:w="776"/>
        <w:gridCol w:w="820"/>
        <w:gridCol w:w="9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 Программы "Развитие регионов"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