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0615" w14:textId="9450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20 декабря 2012 года № 81 "О районном бюджете Карабалыкского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18 февраля 2013 года № 93. Зарегистрировано Департаментом юстиции Костанайской области 22 февраля 2013 года № 4034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и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 Бюджетного кодекса Республики Казахстан от 4 декабря 2008 года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Карабалыкского района на 2013-2015 годы" от 20 декабря 2012 года № 81 (зарегистрировано в Реестре государственной регистрации нормативных правовых актов за номером 3969, опубликовано 10 января 2013 года в районной газете "Айна")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районный бюджет Карабалыкского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3260030,0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640554,0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8180,0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2586296,0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3268583,6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57803,8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64918,8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3665,0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-70022,4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70022,4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районном бюджете на 2013 год предусмотрен возврат целевых трансфертов из бюджета района в сумме 1965,1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возврат трансфертов, выделенных из республиканского бюджета в сумме 1952,8 тысяч тенге и из областного бюджета в сумме 12,3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Е. Бражник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Бодня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И. Захария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2013 года № 93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13"/>
        <w:gridCol w:w="753"/>
        <w:gridCol w:w="8153"/>
        <w:gridCol w:w="24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3260030,0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640554,0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301597,0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301597,0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204445,0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204445,0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101202,0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51444,0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39103,0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28657,0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3725,0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14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2586296,0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2586296,0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2586296,0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13"/>
        <w:gridCol w:w="813"/>
        <w:gridCol w:w="813"/>
        <w:gridCol w:w="7333"/>
        <w:gridCol w:w="23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3268583,6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217063,0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188345,0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56901,0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49883,0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7018,0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118444,0</w:t>
            </w:r>
          </w:p>
        </w:tc>
      </w:tr>
      <w:tr>
        <w:trPr>
          <w:trHeight w:val="10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117339,0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17277,0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17277,0</w:t>
            </w:r>
          </w:p>
        </w:tc>
      </w:tr>
      <w:tr>
        <w:trPr>
          <w:trHeight w:val="15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16073,0</w:t>
            </w:r>
          </w:p>
        </w:tc>
      </w:tr>
      <w:tr>
        <w:trPr>
          <w:trHeight w:val="10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14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2226,0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2226,0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2226,0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1225466,5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101818,0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101818,0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56943,0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44875,0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1079755,5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3954,0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1075801,5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1027644,0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48157,5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43893,0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43893,0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12320,0</w:t>
            </w:r>
          </w:p>
        </w:tc>
      </w:tr>
      <w:tr>
        <w:trPr>
          <w:trHeight w:val="11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</w:p>
        </w:tc>
      </w:tr>
      <w:tr>
        <w:trPr>
          <w:trHeight w:val="11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13078,0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10895,0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76304,0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61654,0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61654,0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8538,0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30843,0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8501,0</w:t>
            </w:r>
          </w:p>
        </w:tc>
      </w:tr>
      <w:tr>
        <w:trPr>
          <w:trHeight w:val="18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1760,0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14650,0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14650,0</w:t>
            </w:r>
          </w:p>
        </w:tc>
      </w:tr>
      <w:tr>
        <w:trPr>
          <w:trHeight w:val="10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14321,0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1431811,0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148720,0</w:t>
            </w:r>
          </w:p>
        </w:tc>
      </w:tr>
      <w:tr>
        <w:trPr>
          <w:trHeight w:val="10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142020,0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74821,0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67199,0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1256500,0</w:t>
            </w:r>
          </w:p>
        </w:tc>
      </w:tr>
      <w:tr>
        <w:trPr>
          <w:trHeight w:val="10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водоснабжениея 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1251000,0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750421,0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500579,0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26591,0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26591,0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121430,0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43467,0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43467,0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43467,0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3373,0</w:t>
            </w:r>
          </w:p>
        </w:tc>
      </w:tr>
      <w:tr>
        <w:trPr>
          <w:trHeight w:val="12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40979,0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39674,0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31542,0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26838,0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12063,0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7086,0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7807,0</w:t>
            </w:r>
          </w:p>
        </w:tc>
      </w:tr>
      <w:tr>
        <w:trPr>
          <w:trHeight w:val="14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</w:p>
        </w:tc>
      </w:tr>
      <w:tr>
        <w:trPr>
          <w:trHeight w:val="11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55625,0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9207,0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9297,0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9297,0</w:t>
            </w:r>
          </w:p>
        </w:tc>
      </w:tr>
      <w:tr>
        <w:trPr>
          <w:trHeight w:val="11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11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29553,0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29553,0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29553,0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7414,3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188,7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7452,0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7318,0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10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59007,0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59007,0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6737,0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6737,0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13479,0</w:t>
            </w:r>
          </w:p>
        </w:tc>
      </w:tr>
      <w:tr>
        <w:trPr>
          <w:trHeight w:val="11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11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15403,0</w:t>
            </w:r>
          </w:p>
        </w:tc>
      </w:tr>
      <w:tr>
        <w:trPr>
          <w:trHeight w:val="11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7964,0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7330,0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4096,1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4096,1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4096,1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1965,1</w:t>
            </w:r>
          </w:p>
        </w:tc>
      </w:tr>
      <w:tr>
        <w:trPr>
          <w:trHeight w:val="14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57803,8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64918,8</w:t>
            </w:r>
          </w:p>
        </w:tc>
      </w:tr>
      <w:tr>
        <w:trPr>
          <w:trHeight w:val="11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64918,8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64918,8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64918,8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64918,8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3"/>
        <w:gridCol w:w="853"/>
        <w:gridCol w:w="813"/>
        <w:gridCol w:w="7333"/>
        <w:gridCol w:w="23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-70022,4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70022,4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93"/>
        <w:gridCol w:w="813"/>
        <w:gridCol w:w="933"/>
        <w:gridCol w:w="7313"/>
        <w:gridCol w:w="23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3"/>
        <w:gridCol w:w="813"/>
        <w:gridCol w:w="953"/>
        <w:gridCol w:w="7333"/>
        <w:gridCol w:w="23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12224,4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12224,4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12224,4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