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f547" w14:textId="890f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в акимы сельских округов, села Тогузак и поселка Карабалык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18 июня 2013 года № 174. Зарегистрировано Департаментом юстиции Костанайской области 2 июля 2013 года № 4166. Утратило силу постановлением акимата Карабалыкского района Костанайской области от 12 марта 2015 года № 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Карабалыкского района Костанайской области от 12.03.2015 № 59.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Карабалыкской районной избирательной комиссией определить места для размещения агитационных печатных материалов кандидатов в акимы сельских округов, села Тогузак и поселка Карабалык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округов, села Тогузак и поселка Карабалык оснастить указанные места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Сокитбаев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Т. Салмина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от 18 июня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174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
печатных материалов кандидатов в акимы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округов, села Тогузак и</w:t>
      </w:r>
      <w:r>
        <w:br/>
      </w:r>
      <w:r>
        <w:rPr>
          <w:rFonts w:ascii="Times New Roman"/>
          <w:b/>
          <w:i w:val="false"/>
          <w:color w:val="000000"/>
        </w:rPr>
        <w:t>
поселка Карабалык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2898"/>
        <w:gridCol w:w="7881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пункта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размещения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агитационных печатных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материалов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"Карабалыкский районный Дом культуры"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Карабалыкского района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"Карабалыкская средняя школа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Кунанбаева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Карабалыкского 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"Карабалыкская средняя школа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Максима Горького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"Карабалыкская средняя школа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спортивного зала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"Карабалыкская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детско-юношеская спортивная школа"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Веренка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"Веренская 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Гурьяновское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Ворошиловка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Ельшанское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Котлованное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Сарыколь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"Сарыкольская основная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Целинное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Надеждинка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"Надеждинская основная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Тогузак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Белоглинка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клуба,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библиотеки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Научное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 культуры,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здании сельской библиотеки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Святославка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клуба,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библиотеки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Станционное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Приуральское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"Приуральская нефтебаза"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Фадеевка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Шадыксаевка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"Шадыксаевская основная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Дальнее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Подгородка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"Подгородская 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Каерак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железнодорожного вокзала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Новотроицкое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"Новотроицкая средняя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Аккудук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"Аккудукская 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Магнай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"Магнайская основная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Жанааул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Победа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Магнай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двора Абишева Сейткана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Бакытжановича, улица Молодежная, 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Босколь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Босколь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Босколь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Талапкер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"Талапкерская 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Саманы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"Михайловская средняя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Лесное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"Лесная 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Светлое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фельдшерского акушерского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</w:tr>
      <w:tr>
        <w:trPr>
          <w:trHeight w:val="15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Терентьевка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"Терентьевская основная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Дома культуры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Каракопа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"Каракопинская 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"Первомайская 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Урнек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"Урнекская 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Лесное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"Лесная средняя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Славянка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"Славянская 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Кособа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"Кособинская основная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Карачаколь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"Кред"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Славенка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"Славенская средняя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"Октябрьская 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Бурли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"Бурлинская средняя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Тастыозек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Тастыозекского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Смирновка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Рыбкино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"Рыбкинская 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Батмановка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сельской библиотеки</w:t>
            </w:r>
          </w:p>
        </w:tc>
      </w:tr>
      <w:tr>
        <w:trPr>
          <w:trHeight w:val="3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столовой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"Тогаз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