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2f7e" w14:textId="3212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на договорной основе для проведения встреч кандидатов в акимы сельских округов, села Тогузак и поселка Карабалык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18 июня 2013 года № 175. Зарегистрировано Департаментом юстиции Костанайской области 2 июля 2013 года № 4167. Утратило силу постановлением акимата Карабалыкского района Костанайской области от 12 марта 2015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Карабалыкского района Костанайской области от 12.03.2015 № 59.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помещения на договорной основе для проведения встреч кандидатов в акимы сельских округов, села Тогузак и поселка Карабалык с избирателями Карабалыкского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Сокитбаев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(на договорной основе) для проведения встреч с избирателями кандидатов в акимы сельских округов, села Тогузак и поселка Карабалык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748"/>
        <w:gridCol w:w="8383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встреч кандидатов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"Карабалыкский районный 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 школа имени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отдела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 школа № 1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Горького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 школа № 3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спортивного зала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районная 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 школа"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Веренка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"Веренская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Гурьяновское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сельской библиотеки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конторы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"Ак-Бидай-Агро" (по согласованию)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Ельшанское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"Ак-Бидай-Агро" (по согласованию)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Котлованное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"Ак-Бидай-Агро" (по согласованию)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Сарыколь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Целинное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сельской библиотеки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"Надеждинская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Тогузак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клуба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Научное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Святославка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клуба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Приуральское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"Приуральская нефтебаза"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Фадеевка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Торо" (по согласованию)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Шадыксаевка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"Шадыксаевская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Дальнее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Торо" (по согласованию)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Подгородка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"Подгородская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Каерак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станции вокзала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"Аккудукская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Магнай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"Магнайская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Жанааул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медицинского пункта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Победа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Магнай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клуба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квартире Абишева Сейткана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Бакытжановича, улица Молодежная, 2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Босколь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Талапкер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Саманы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клуба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"Михайловская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Светлое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фельдшерского 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</w:tr>
      <w:tr>
        <w:trPr>
          <w:trHeight w:val="16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"Терентьевская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Каракопа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квартире Масальского Николая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квартире Беспаева Есенгельды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Зайнуловича улица Пряхина 1/1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Урнек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"Урнекская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"Лесная средняя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Карабалыкского 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Славянка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квартире Юрченко Владимира Николаевича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Кособа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"Кособинская основная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Карачаколь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конторы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"Кред"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Славенка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"Славенская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"Тогызбай-Агро" (по согласованию)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Бурли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"Бурлинская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Тастыозек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Тастыозекского сельского клуба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сельского дома культуры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Рыбкино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"Рыбкинская начальная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Батмановка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сельской библиотеки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столовой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"Тогаз и К"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