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c75b" w14:textId="c26c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81 "О районном бюджете Карабалыкского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9 июля 2013 года № 130. Зарегистрировано Департаментом юстиции Костанайской области 19 июля 2013 года № 4184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109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2013-2015 годы"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3969, опубликовано 10 января 2013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районный бюджет Карабалыкского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3306449,4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640554,0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2632715,4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3315003,0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57798,0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70016,6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2013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2013 предусмотрено поступление средств из областного бюджета по следующему направлению: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С. Лысоченко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Бодня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53"/>
        <w:gridCol w:w="433"/>
        <w:gridCol w:w="8193"/>
        <w:gridCol w:w="23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3306449,4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640554,0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40066,0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0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2632715,4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2632715,4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2632715,4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53"/>
        <w:gridCol w:w="673"/>
        <w:gridCol w:w="693"/>
        <w:gridCol w:w="7293"/>
        <w:gridCol w:w="23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1226323,5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1079074,5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1074685,5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1026048,0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13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1253045,0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750535,0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2489,2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27646,8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188,7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10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3"/>
        <w:gridCol w:w="693"/>
        <w:gridCol w:w="673"/>
        <w:gridCol w:w="7213"/>
        <w:gridCol w:w="23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-70016,6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70016,6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493"/>
        <w:gridCol w:w="8033"/>
        <w:gridCol w:w="23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10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7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7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693"/>
        <w:gridCol w:w="693"/>
        <w:gridCol w:w="7153"/>
        <w:gridCol w:w="23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1243843,0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1090083,0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1085556,0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13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53"/>
        <w:gridCol w:w="793"/>
        <w:gridCol w:w="7053"/>
        <w:gridCol w:w="23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-7115,0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