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5146e" w14:textId="20514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2012 года № 71 "О районном бюджете Карасуского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Карасуского района Костанайской области от 19 февраля 2013 года № 97. Зарегистрировано Департаментом юстиции Костанайской области 21 февраля 2013 года № 4030. Утратило силу в связи с истечением срока применения - (письмо маслихата Карасуского района Костанайской области от 23 июня 2014 года № 02-4-128)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в связи с истечением срока применения - (письмо маслихата Карасуского района Костанайской области от 23.06.2014 № 02-4-128).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районном бюджете Карасуского района на 2013-2015 годы" от 21 декабря 2012 года № 71 (зарегистрировано в Реестре государственной регистрации нормативных правовых актов за номером 3972, опубликовано 9 января 2013 года в газете "Қарасу өңірі")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Карасуского района на 2013-2015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2157779,0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606280,0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1975,0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1547315,0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2195321,6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40296,0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44140,0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3844,0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-77838,6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77838,6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приложениям </w:t>
      </w:r>
      <w:r>
        <w:rPr>
          <w:rFonts w:ascii="Times New Roman"/>
          <w:b w:val="false"/>
          <w:i w:val="false"/>
          <w:color w:val="000000"/>
          <w:sz w:val="28"/>
        </w:rPr>
        <w:t>1, 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сессии:                       В. Бабушкин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С. Казиев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Е. Бухаленко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Карасуского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Е. Биркель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2013 года № 97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71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713"/>
        <w:gridCol w:w="713"/>
        <w:gridCol w:w="8533"/>
        <w:gridCol w:w="19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2157779,0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606280,0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279865,0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279865,0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услуги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 ресурсов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профессиональной деятельности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9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выдачу документов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2209,0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1547315,0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1547315,0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1547315,0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713"/>
        <w:gridCol w:w="733"/>
        <w:gridCol w:w="8453"/>
        <w:gridCol w:w="20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2195321,6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249005,0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223330,0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72057,0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67447,0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139027,0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137748,8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1278,2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13755,0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13755,0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11920,0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</w:p>
        </w:tc>
      </w:tr>
      <w:tr>
        <w:trPr>
          <w:trHeight w:val="5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1369976,0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57990,0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77042,0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1180714,0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1180714,0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1140347,0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54230,0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12435,0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12044,0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8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13498,0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86333,0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68356,0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17977,0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98274,0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6546,0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90028,0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населенных пунктов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70116,0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162286,5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61930,0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16963,5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16963,5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1412,5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58378,0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51027,0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журналы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6816,0</w:t>
            </w:r>
          </w:p>
        </w:tc>
      </w:tr>
      <w:tr>
        <w:trPr>
          <w:trHeight w:val="5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25015,0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7650,0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73901,0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15303,0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14001,0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44597,0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44597,0</w:t>
            </w:r>
          </w:p>
        </w:tc>
      </w:tr>
      <w:tr>
        <w:trPr>
          <w:trHeight w:val="2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44597,0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строительная деятельность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14294,0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улучшения архитектурного облика городов,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и населенных пунктов области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рационального и эффективного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градостроительного освоения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14235,0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77546,0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округах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53342,5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53342,5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20387,0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и сельского хозяйства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6029,5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5970,5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2867,6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736,6</w:t>
            </w:r>
          </w:p>
        </w:tc>
      </w:tr>
      <w:tr>
        <w:trPr>
          <w:trHeight w:val="9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бюджеты в связи с передачей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 из нижестоящего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уровня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вышестоящий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40296,0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животного мира, земельные отношения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местного бюджета физическим лицам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-77838,6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77838,6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44140,0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3844,0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37542,6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37542,6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37542,6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37542,6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февраля 2013 года № 97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декабря 2012 года № 71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и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на 2013-2015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564"/>
        <w:gridCol w:w="652"/>
        <w:gridCol w:w="586"/>
        <w:gridCol w:w="6069"/>
        <w:gridCol w:w="1534"/>
        <w:gridCol w:w="1489"/>
        <w:gridCol w:w="153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139027,0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147026,0</w:t>
            </w:r>
          </w:p>
        </w:tc>
      </w:tr>
      <w:tr>
        <w:trPr>
          <w:trHeight w:val="8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функции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139027,0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147026,0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139027,0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147026,0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137748,8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143819,0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147026,0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администраторам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программ: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Айдарлинского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Белорусского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Восточного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6929,0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Жалгыскан"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5648,0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6029,0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5934,0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6055,0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6122,0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6165,8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6281,0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6403,0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Ильичевского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5980,0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Карамырзинского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6262,0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Карасу"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14016,0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17994,0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18797,0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Койбагар"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8313,0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Люблинского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6195,0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6274,0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Новопавловка"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8081,0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8248,0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5685,0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Октябрьское"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9704,0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9905,0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Павловское"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6294,0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Ушаковского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Целинного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6139,0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6351,0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Челгашинского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6795,0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6892,0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7003,0</w:t>
            </w:r>
          </w:p>
        </w:tc>
      </w:tr>
      <w:tr>
        <w:trPr>
          <w:trHeight w:val="5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Черняевского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6256,0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6377,0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1278,2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Айдарлинского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Белорусского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Восточного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Жалгыскан"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7,2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Ильичевского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Карамырзинского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Карасу"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Койбагар"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Люблинского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Новопавловка"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Октябрьское"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Павловское"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Ушаковского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Целинного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Челгашинского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Черняевского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19862,0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19912,0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18681,0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19862,0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10838,0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9885,0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10451,0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Восточного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Карасу"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Койбагар"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Люблинского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1463,0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Октябрьское"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Черняевского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Карасу"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3920,0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погребение безродных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Карасу"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5308,0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Восточного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Карасу"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5308,0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аулах (селах),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округах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Карасу"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6405,0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Октябрьское"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22126,0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Восточного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2480,0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Железнодорожного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Карасу"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7257,0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села Октябрьское"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акима Челгашинского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округа"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3385,0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