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81d91" w14:textId="6c81d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21 декабря 2012 года № 71 "О районном бюджете Карасуского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11 июля 2013 года № 132. Зарегистрировано Департаментом юстиции Костанайской области 23 июля 2013 года № 4203. Утратило силу в связи с истечением срока применения - (письмо маслихата Карасуского района Костанайской области от 23 июня 2014 года № 02-4-128)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применения - (письмо маслихата Карасуского района Костанайской области от 23.06.2014 № 02-4-128).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Карасуский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Карасуского района на 2013-2015 годы" от 21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№ 71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3972, опубликовано 9 января 2013 года в газете "Қарасу өңірі")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Карасуского района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2167834,9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602824,0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2467,0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5173,0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1557370,9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2224895,6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40296,0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44140,0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3844,0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-97356,7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97356,7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5), 6)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на проведение противоэпизоотических мероприятий в сумме 44598,9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 реализацию Государственной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2011-2020 годы, на обеспечение оборудованием, программным обеспечением детей-инвалидов, обучающихся на дому в сумме 780,0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 в сумме 10383,0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дополнить 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штатной численности местных исполнительных органов в сумме 12389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2013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А. Ибраев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Карасуского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Казиев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Карасуского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Е. Биркель</w:t>
      </w:r>
    </w:p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июля 2013 года № 132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 № 71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</w:t>
      </w:r>
      <w:r>
        <w:br/>
      </w:r>
      <w:r>
        <w:rPr>
          <w:rFonts w:ascii="Times New Roman"/>
          <w:b/>
          <w:i w:val="false"/>
          <w:color w:val="000000"/>
        </w:rPr>
        <w:t>
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"/>
        <w:gridCol w:w="473"/>
        <w:gridCol w:w="513"/>
        <w:gridCol w:w="453"/>
        <w:gridCol w:w="7773"/>
        <w:gridCol w:w="20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2167834,9</w:t>
            </w:r>
          </w:p>
        </w:tc>
      </w:tr>
      <w:tr>
        <w:trPr>
          <w:trHeight w:val="27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602824,0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274003,0</w:t>
            </w:r>
          </w:p>
        </w:tc>
      </w:tr>
      <w:tr>
        <w:trPr>
          <w:trHeight w:val="30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274003,0</w:t>
            </w:r>
          </w:p>
        </w:tc>
      </w:tr>
      <w:tr>
        <w:trPr>
          <w:trHeight w:val="27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179065,0</w:t>
            </w:r>
          </w:p>
        </w:tc>
      </w:tr>
      <w:tr>
        <w:trPr>
          <w:trHeight w:val="30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179065,0</w:t>
            </w:r>
          </w:p>
        </w:tc>
      </w:tr>
      <w:tr>
        <w:trPr>
          <w:trHeight w:val="30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127116,0</w:t>
            </w:r>
          </w:p>
        </w:tc>
      </w:tr>
      <w:tr>
        <w:trPr>
          <w:trHeight w:val="30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59280,0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7783,0</w:t>
            </w:r>
          </w:p>
        </w:tc>
      </w:tr>
      <w:tr>
        <w:trPr>
          <w:trHeight w:val="27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44554,0</w:t>
            </w:r>
          </w:p>
        </w:tc>
      </w:tr>
      <w:tr>
        <w:trPr>
          <w:trHeight w:val="30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15499,0</w:t>
            </w:r>
          </w:p>
        </w:tc>
      </w:tr>
      <w:tr>
        <w:trPr>
          <w:trHeight w:val="30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19248,0</w:t>
            </w:r>
          </w:p>
        </w:tc>
      </w:tr>
      <w:tr>
        <w:trPr>
          <w:trHeight w:val="30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30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10700,0</w:t>
            </w:r>
          </w:p>
        </w:tc>
      </w:tr>
      <w:tr>
        <w:trPr>
          <w:trHeight w:val="51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5324,0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424,0</w:t>
            </w:r>
          </w:p>
        </w:tc>
      </w:tr>
      <w:tr>
        <w:trPr>
          <w:trHeight w:val="97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3392,0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3392,0</w:t>
            </w:r>
          </w:p>
        </w:tc>
      </w:tr>
      <w:tr>
        <w:trPr>
          <w:trHeight w:val="28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2467,0</w:t>
            </w:r>
          </w:p>
        </w:tc>
      </w:tr>
      <w:tr>
        <w:trPr>
          <w:trHeight w:val="28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1051,0</w:t>
            </w:r>
          </w:p>
        </w:tc>
      </w:tr>
      <w:tr>
        <w:trPr>
          <w:trHeight w:val="48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258,0</w:t>
            </w:r>
          </w:p>
        </w:tc>
      </w:tr>
      <w:tr>
        <w:trPr>
          <w:trHeight w:val="48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793,0</w:t>
            </w:r>
          </w:p>
        </w:tc>
      </w:tr>
      <w:tr>
        <w:trPr>
          <w:trHeight w:val="27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1416,0</w:t>
            </w:r>
          </w:p>
        </w:tc>
      </w:tr>
      <w:tr>
        <w:trPr>
          <w:trHeight w:val="27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1416,0</w:t>
            </w:r>
          </w:p>
        </w:tc>
      </w:tr>
      <w:tr>
        <w:trPr>
          <w:trHeight w:val="30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5173,0</w:t>
            </w:r>
          </w:p>
        </w:tc>
      </w:tr>
      <w:tr>
        <w:trPr>
          <w:trHeight w:val="30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5173,0</w:t>
            </w:r>
          </w:p>
        </w:tc>
      </w:tr>
      <w:tr>
        <w:trPr>
          <w:trHeight w:val="30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5173,0</w:t>
            </w:r>
          </w:p>
        </w:tc>
      </w:tr>
      <w:tr>
        <w:trPr>
          <w:trHeight w:val="30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1557370,9</w:t>
            </w:r>
          </w:p>
        </w:tc>
      </w:tr>
      <w:tr>
        <w:trPr>
          <w:trHeight w:val="6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1557370,9</w:t>
            </w:r>
          </w:p>
        </w:tc>
      </w:tr>
      <w:tr>
        <w:trPr>
          <w:trHeight w:val="30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1557370,9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13"/>
        <w:gridCol w:w="653"/>
        <w:gridCol w:w="713"/>
        <w:gridCol w:w="513"/>
        <w:gridCol w:w="6813"/>
        <w:gridCol w:w="2093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2224895,6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259621,6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234946,6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12246,0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12105,0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72057,0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67447,0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4610,0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150643,6</w:t>
            </w:r>
          </w:p>
        </w:tc>
      </w:tr>
      <w:tr>
        <w:trPr>
          <w:trHeight w:val="15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147927,6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12755,0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12755,0</w:t>
            </w:r>
          </w:p>
        </w:tc>
      </w:tr>
      <w:tr>
        <w:trPr>
          <w:trHeight w:val="21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12147,0</w:t>
            </w:r>
          </w:p>
        </w:tc>
      </w:tr>
      <w:tr>
        <w:trPr>
          <w:trHeight w:val="15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этим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11920,0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11920,0</w:t>
            </w:r>
          </w:p>
        </w:tc>
      </w:tr>
      <w:tr>
        <w:trPr>
          <w:trHeight w:val="21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11861,0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7707,0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3135,0</w:t>
            </w:r>
          </w:p>
        </w:tc>
      </w:tr>
      <w:tr>
        <w:trPr>
          <w:trHeight w:val="5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1404699,0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134232,0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134232,0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57190,0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77042,0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1215572,0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1215572,0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1175205,0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40367,0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54895,0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54895,0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12435,0</w:t>
            </w:r>
          </w:p>
        </w:tc>
      </w:tr>
      <w:tr>
        <w:trPr>
          <w:trHeight w:val="7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12044,0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7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10383,0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19194,0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86333,0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68356,0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68356,0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14396,0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14744,0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7255,0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21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17977,0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17977,0</w:t>
            </w:r>
          </w:p>
        </w:tc>
      </w:tr>
      <w:tr>
        <w:trPr>
          <w:trHeight w:val="18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16998,9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919,1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103897,9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982,0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782,0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паспортов на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24243,0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24243,0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24243,0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78672,9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19577,1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10838,0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5155,1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59095,8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59095,8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161240,0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61930,0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61930,0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16963,5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16963,5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7846,0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 ) уровне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1412,5</w:t>
            </w:r>
          </w:p>
        </w:tc>
      </w:tr>
      <w:tr>
        <w:trPr>
          <w:trHeight w:val="15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7705,0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55818,0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48467,0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42582,0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5885,0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7351,0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6816,0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26528,5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11490,0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и культуры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7650,0</w:t>
            </w:r>
          </w:p>
        </w:tc>
      </w:tr>
      <w:tr>
        <w:trPr>
          <w:trHeight w:val="8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6432,0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7388,5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7114,5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274,0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73902,9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15303,0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8156,0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8156,0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14001,0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14001,0</w:t>
            </w:r>
          </w:p>
        </w:tc>
      </w:tr>
      <w:tr>
        <w:trPr>
          <w:trHeight w:val="15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11212,0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2789,0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44598,9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44598,9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44598,9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28694,0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28694,0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28694,0</w:t>
            </w:r>
          </w:p>
        </w:tc>
      </w:tr>
      <w:tr>
        <w:trPr>
          <w:trHeight w:val="30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строительства, улучшения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архитектурного облика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28635,0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28943,9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28943,9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445,9</w:t>
            </w:r>
          </w:p>
        </w:tc>
      </w:tr>
      <w:tr>
        <w:trPr>
          <w:trHeight w:val="15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445,9</w:t>
            </w:r>
          </w:p>
        </w:tc>
      </w:tr>
      <w:tr>
        <w:trPr>
          <w:trHeight w:val="15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28498,0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28498,0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66988,7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66988,7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22126,0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22126,0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21624,0</w:t>
            </w:r>
          </w:p>
        </w:tc>
      </w:tr>
      <w:tr>
        <w:trPr>
          <w:trHeight w:val="18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21527,0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97,0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18438,7</w:t>
            </w:r>
          </w:p>
        </w:tc>
      </w:tr>
      <w:tr>
        <w:trPr>
          <w:trHeight w:val="6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5796,7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12583,0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2867,6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2867,6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2867,6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736,6</w:t>
            </w:r>
          </w:p>
        </w:tc>
      </w:tr>
      <w:tr>
        <w:trPr>
          <w:trHeight w:val="9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40296,0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44140,0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44140,0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44140,0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-97356,7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97356,7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44140,0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3844,9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3844,9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3844,9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3844,0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57061,6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57061,6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57061,6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57061,6</w:t>
            </w:r>
          </w:p>
        </w:tc>
      </w:tr>
    </w:tbl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июля 2013 года № 132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 № 71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 и</w:t>
      </w:r>
      <w:r>
        <w:br/>
      </w:r>
      <w:r>
        <w:rPr>
          <w:rFonts w:ascii="Times New Roman"/>
          <w:b/>
          <w:i w:val="false"/>
          <w:color w:val="000000"/>
        </w:rPr>
        <w:t>
сельских округов на 2013-2015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433"/>
        <w:gridCol w:w="593"/>
        <w:gridCol w:w="553"/>
        <w:gridCol w:w="5433"/>
        <w:gridCol w:w="1413"/>
        <w:gridCol w:w="1373"/>
        <w:gridCol w:w="13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150643,6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143819,0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147026,0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150643,6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143819,0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147026,0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150643,6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143819,0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147026,0</w:t>
            </w:r>
          </w:p>
        </w:tc>
      </w:tr>
      <w:tr>
        <w:trPr>
          <w:trHeight w:val="10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 округа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147927,6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143819,0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147026,0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администраторам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программ: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Айдарлинского сельского округа"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7782,5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7671,0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7831,0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Белорусского сельского округа"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4587,0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Восточного сельского округа"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7639,8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Жалгыскан"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6165,0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5925,0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6029,0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Жамбылского сельского округа"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Железнодорожного сельского округа"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9924,6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Ильичевского сельского округа"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6136,0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Карамырзинского сельского округа"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Карасу"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15212,0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17994,0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18797,0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Койбагар"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8109,0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Люблинского сельского округа"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6991,0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6368,0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Новопавловка"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8811,5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8248,0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8426,0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Новоселовского сельского округа"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5576,0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Октябрьское"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9905,0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10130,0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Павловское"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Теректинского сельского округа"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2385,2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6209,0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6294,0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Ушаковского сельского округа"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7016,0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Целинного сельского округа"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6351,0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Челгашинского сельского округа"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7194,0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7003,0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Черняевского сельского округа"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6939,0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6256,0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6377,0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Айдарлинского сельского округа"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Белорусского сельского округа"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Восточного сельского округа"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Жалгыскан"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Жамбылского сельского округа"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Железнодорожного сельского округа"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Ильичевского сельского округа"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Карамырзинского сельского округа"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Карасу"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1316,8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Койбагар"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Люблинского сельского округа"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Новопавловка"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Новоселовского сельского округа"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Октябрьское"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Павловское"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Теректинского сельского округа"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Ушаковского сельского округа"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Целинного сельского округа"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Челгашинского сельского округа"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Черняевского сельского округа"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19577,1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18681,0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19862,0</w:t>
            </w:r>
          </w:p>
        </w:tc>
      </w:tr>
      <w:tr>
        <w:trPr>
          <w:trHeight w:val="1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19577,1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18681,0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19862,0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19577,1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18681,0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19862,0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10838,0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9885,0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10451,0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Восточного сельского округа"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Карасу"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Койбагар"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1480,0</w:t>
            </w:r>
          </w:p>
        </w:tc>
      </w:tr>
      <w:tr>
        <w:trPr>
          <w:trHeight w:val="1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Люблинского сельского округа"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1463,0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Новоселовского сельского округа"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Октябрьское"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Черняевского сельского округа"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Карасу"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3920,0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Карасу"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5155,1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5308,0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Восточного сельского округа"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Карасу"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6853,0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6853,0</w:t>
            </w:r>
          </w:p>
        </w:tc>
      </w:tr>
      <w:tr>
        <w:trPr>
          <w:trHeight w:val="8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6853,0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Карасу"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Восточного сельского округа"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334,9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Целинного сельского округа"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22126,0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22126,0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22126,0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22126,0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Восточного сельского округа"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Железнодорожного сельского округа"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Карасу"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7257,0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Октябрьское"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5929,0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Челгашинского сельского округа"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