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5b33" w14:textId="07d5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71 "О районном бюджете Карасуского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22 октября 2013 года № 142. Зарегистрировано Департаментом юстиции Костанайской области 28 октября 2013 года № 4265.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71 "О районном бюджете Карасуского района на 2013-2015 годы" (зарегистрировано в Реестре государственной регистрации нормативных правовых актов за № 3972, опубликовано 9 января 2013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2 176 203,4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611 262,0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1 556 733,9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2 233 264,1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34 296,0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- 91 356,7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91 356,7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реализацию мер социальной поддержки специалистов в сумме 7519,0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2013 год предусмотрено поступление средств из республиканского бюджета бюджетных кредитов местным исполнительным органам для реализации мер социальной поддержки специалистов в сумме 38 140,0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2013 года № 142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13"/>
        <w:gridCol w:w="493"/>
        <w:gridCol w:w="7013"/>
        <w:gridCol w:w="23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2176203,4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2113,5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1556733,9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1556733,9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1556733,9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73"/>
        <w:gridCol w:w="633"/>
        <w:gridCol w:w="6113"/>
        <w:gridCol w:w="23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2233264,1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252641,3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71091,8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11569,2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1432758,3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60575,4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1237669,9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1237669,9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1196315,8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19018,9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162605,8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21835,3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5415,8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71969,9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65716,4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19792,5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22297,9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20254,6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-91356,7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2013 года № 142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1"/>
        <w:gridCol w:w="673"/>
        <w:gridCol w:w="693"/>
        <w:gridCol w:w="4513"/>
        <w:gridCol w:w="1693"/>
        <w:gridCol w:w="1733"/>
        <w:gridCol w:w="1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