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5851" w14:textId="f5f5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71 "О районном бюджете Карасуского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декабря 2013 года № 160. Зарегистрировано Департаментом юстиции Костанайской области 13 декабря 2013 года № 4352.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маслихата Карасуского района Костанайской области от 23.06.2014 № 02-4-128).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Карасуского района на 2013-2015 годы" (зарегистрировано в Реестре государственной регистрации нормативных правовых актов за № 3972, опубликовано 9 января 2013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Карасуского района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2169767,4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611262,0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2113,5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6094,0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1550297,9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2226828,1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34296,0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3844,0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-91356,7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91356,7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Е. Биркель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175"/>
        <w:gridCol w:w="5192"/>
        <w:gridCol w:w="4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76"/>
        <w:gridCol w:w="1005"/>
        <w:gridCol w:w="1005"/>
        <w:gridCol w:w="2491"/>
        <w:gridCol w:w="2194"/>
        <w:gridCol w:w="2195"/>
        <w:gridCol w:w="2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