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cce1" w14:textId="311c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сельскохозяйственных культур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3 мая 2013 года № 296. Зарегистрировано Департаментом юстиции Костанайской области 17 мая 2013 года № 4133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до 11 июня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каждому виду субсидируемых приоритетных сельскохозяйственных культур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Ф. Аракеляна.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25 апреля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Ахметжанов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Оптимальные сроки сева по каждому виду субсидируемых</w:t>
      </w:r>
      <w:r>
        <w:br/>
      </w:r>
      <w:r>
        <w:rPr>
          <w:rFonts w:ascii="Times New Roman"/>
          <w:b/>
          <w:i w:val="false"/>
          <w:color w:val="000000"/>
        </w:rPr>
        <w:t>
приоритетных сельскохозяйственных культур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5933"/>
        <w:gridCol w:w="481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сентября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сентября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5 июня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с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мая, второй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июля по 10 сентября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травы, посеянные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залужения сенокосных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с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мая, второй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июля по 10 сентября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силос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