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f29c" w14:textId="972f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108 "О районном бюджете Мендыкаринского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февраля 2013 года № 119. Зарегистрировано Департаментом юстиции Костанайской области 21 февраля 2013 года № 4026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2013-2015 годы"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3943, опубликовано 10 января 2013 года в районной газете "Меңдіқара үні")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1820411,0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445890,0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1366833,0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1823076,7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-37332,7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37332,7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2013 год предусмотрен возврат целевых трансфертов, выделенных из республиканского бюджета в сумме 314,6 тысяч тенге и областного бюджета в сумме 0,2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М. Талтакова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года № 119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501"/>
        <w:gridCol w:w="412"/>
        <w:gridCol w:w="479"/>
        <w:gridCol w:w="7871"/>
        <w:gridCol w:w="205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1820411,0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445890,0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229731,0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229731,0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153034,0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1366833,0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1366833,0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06"/>
        <w:gridCol w:w="709"/>
        <w:gridCol w:w="752"/>
        <w:gridCol w:w="7099"/>
        <w:gridCol w:w="21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1823076,7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1257365,7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1127230,7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1124216,7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1088826,7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(профицит) (+)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-37332,7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11166,7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года № 119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округов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28"/>
        <w:gridCol w:w="755"/>
        <w:gridCol w:w="777"/>
        <w:gridCol w:w="7059"/>
        <w:gridCol w:w="2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