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6eebe" w14:textId="e96ee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сева по виду субсидируемых приоритетных сельскохозяйственных культур в 2013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15 апреля 2013 года № 164. Зарегистрировано Департаментом юстиции Костанайской области 22 мая 2013 года № 4138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рекомендаций товарищества с ограниченной ответственностью "Костанайский научно-исследовательский институт сельского хозяйства" акимат Мендыкаринского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оптимальные сроки сева по виду субсидируемых приоритетных сельскохозяйственных культур: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2"/>
        <w:gridCol w:w="280"/>
        <w:gridCol w:w="6088"/>
      </w:tblGrid>
      <w:tr>
        <w:trPr>
          <w:trHeight w:val="30" w:hRule="atLeast"/>
        </w:trPr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яровые зерновые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5 июня;</w:t>
            </w:r>
          </w:p>
        </w:tc>
      </w:tr>
      <w:tr>
        <w:trPr>
          <w:trHeight w:val="30" w:hRule="atLeast"/>
        </w:trPr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озимые зерновые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10 сентября;</w:t>
            </w:r>
          </w:p>
        </w:tc>
      </w:tr>
      <w:tr>
        <w:trPr>
          <w:trHeight w:val="30" w:hRule="atLeast"/>
        </w:trPr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 культуры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5 июня;</w:t>
            </w:r>
          </w:p>
        </w:tc>
      </w:tr>
      <w:tr>
        <w:trPr>
          <w:trHeight w:val="30" w:hRule="atLeast"/>
        </w:trPr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культуры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30 мая;</w:t>
            </w:r>
          </w:p>
        </w:tc>
      </w:tr>
      <w:tr>
        <w:trPr>
          <w:trHeight w:val="30" w:hRule="atLeast"/>
        </w:trPr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культуры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10 июня;</w:t>
            </w:r>
          </w:p>
        </w:tc>
      </w:tr>
      <w:tr>
        <w:trPr>
          <w:trHeight w:val="30" w:hRule="atLeast"/>
        </w:trPr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первого года жизни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срок - с 1 мая по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мая, второй срок – с 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10 сентября;</w:t>
            </w:r>
          </w:p>
        </w:tc>
      </w:tr>
      <w:tr>
        <w:trPr>
          <w:trHeight w:val="30" w:hRule="atLeast"/>
        </w:trPr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травы, посеянные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залужения сенокосных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угодий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срок - с 1 мая по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мая, второй срок – с 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10 сентября;</w:t>
            </w:r>
          </w:p>
        </w:tc>
      </w:tr>
      <w:tr>
        <w:trPr>
          <w:trHeight w:val="30" w:hRule="atLeast"/>
        </w:trPr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и подсолнечник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силос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31 мая;</w:t>
            </w:r>
          </w:p>
        </w:tc>
      </w:tr>
      <w:tr>
        <w:trPr>
          <w:trHeight w:val="30" w:hRule="atLeast"/>
        </w:trPr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апреля по 10 июня;</w:t>
            </w:r>
          </w:p>
        </w:tc>
      </w:tr>
      <w:tr>
        <w:trPr>
          <w:trHeight w:val="30" w:hRule="atLeast"/>
        </w:trPr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на капельном орошении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апреля по 10 июня;</w:t>
            </w:r>
          </w:p>
        </w:tc>
      </w:tr>
      <w:tr>
        <w:trPr>
          <w:trHeight w:val="30" w:hRule="atLeast"/>
        </w:trPr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бахчевые культуры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апреля по 10 июня;</w:t>
            </w:r>
          </w:p>
        </w:tc>
      </w:tr>
      <w:tr>
        <w:trPr>
          <w:trHeight w:val="30" w:hRule="atLeast"/>
        </w:trPr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5 июня;</w:t>
            </w:r>
          </w:p>
        </w:tc>
      </w:tr>
      <w:tr>
        <w:trPr>
          <w:trHeight w:val="30" w:hRule="atLeast"/>
        </w:trPr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 на капельном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орошении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5 июня.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Турагулова Т.Т.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                     Н. Денинг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А. Ковальчук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