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43d1" w14:textId="a244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19 декабря 2012 года № 108 "О  районном бюджете Мендыкаринского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10 июля 2013 года № 155. Зарегистрировано Департаментом юстиции Костанайской области 19 июля 2013 года № 4194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Мендыкаринского района на 2013-2015 годы"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3943, опубликовано 10 января 2013 года в районной газете "Меңдіқара үні")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1830431,4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445890,0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1376853,4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1833097,2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26166,0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- 31158,0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-37331,8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37331,8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"4-2. Учесть, что в районном бюджете на 2013 год учтены поступления средств из республиканского бюджета на увеличение штатной численности местных исполнительных органов в сумме 10837,0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Уакпаев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Г. Айсенова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155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462"/>
        <w:gridCol w:w="372"/>
        <w:gridCol w:w="418"/>
        <w:gridCol w:w="7789"/>
        <w:gridCol w:w="23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1830431,4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445890,0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227231,0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227231,0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152534,0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50085,0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27027,0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1376853,4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1376853,4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1376853,4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33"/>
        <w:gridCol w:w="711"/>
        <w:gridCol w:w="7074"/>
        <w:gridCol w:w="2368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1833097,2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194576,2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1264799,8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1129394,8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1126241,8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1090851,8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(профицит) (+)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-37331,8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37331,8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