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c57b4" w14:textId="81c5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2012 года № 108 "О районном бюджете Мендыкаринского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3 октября 2013 года № 164. Зарегистрировано Департаментом юстиции Костанайской области 10 октября 2013 года № 4236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Мендыкаринского района на 2013-2015 годы" (зарегистрировано в Реестре государственной регистрации нормативных правовых актов за № 3943, опубликовано 10 января 2013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1842064,4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445890,0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6948,0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1388486,4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1844730,2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26166,0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- 31158,0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8500,0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-37331,8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37331,8 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Айсенова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2013 года № 164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декабря 2012 года № 108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"/>
        <w:gridCol w:w="417"/>
        <w:gridCol w:w="393"/>
        <w:gridCol w:w="482"/>
        <w:gridCol w:w="7934"/>
        <w:gridCol w:w="211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1842064,4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445890,0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227231,0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152534,0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50085,0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27027,0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6888,0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6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1388486,4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1388486,4</w:t>
            </w:r>
          </w:p>
        </w:tc>
      </w:tr>
      <w:tr>
        <w:trPr>
          <w:trHeight w:val="30" w:hRule="atLeast"/>
        </w:trPr>
        <w:tc>
          <w:tcPr>
            <w:tcW w:w="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1388486,4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07"/>
        <w:gridCol w:w="711"/>
        <w:gridCol w:w="733"/>
        <w:gridCol w:w="7298"/>
        <w:gridCol w:w="20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1844730,2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194576,2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50865,0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1796,2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1264799,8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91720,0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1129394,8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сельской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1126241,8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1090851,8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73131,4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38337,4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26166,0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 (профицит) (+)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-37331,8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 профицита)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37331,8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31158,0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