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c485" w14:textId="aedc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108 "О районном бюджете Мендыкаринского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25 октября 2013 года № 181. Зарегистрировано Департаментом юстиции Костанайской области 28 октября 2013 года № 4266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2013-2015 годы" (зарегистрировано в Реестре государственной регистрации нормативных правовых актов за № 3943, опубликовано 10 января 2013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1841563,0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447147,0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1387985,0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1844228,8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26181,2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37347,0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2013 год предусмотрено поступление сумм целевых трансфертов и кредитов на реализацию мер социальной поддержки специалистов в сумме 5524,6 тысяч тенге и 31125,2 тысяч тенге соответственно.".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К. Уразбеков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181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414"/>
        <w:gridCol w:w="457"/>
        <w:gridCol w:w="545"/>
        <w:gridCol w:w="7830"/>
        <w:gridCol w:w="20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1841563,0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447147,0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225717,0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225717,0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144362,0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1387985,0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1387985,0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7"/>
        <w:gridCol w:w="708"/>
        <w:gridCol w:w="751"/>
        <w:gridCol w:w="7215"/>
        <w:gridCol w:w="203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1844228,8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192075,4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169222,7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106272,7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1268966,5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1133027,5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1129809,5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1094419,5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57264,3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2376,9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5902,9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-37347,0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181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и села Боровское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65"/>
        <w:gridCol w:w="767"/>
        <w:gridCol w:w="767"/>
        <w:gridCol w:w="7204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11646,5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