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8fe6" w14:textId="a918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декабря 2012 года № 108 "О районном бюджете Мендыкаринского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12 декабря 2013 года № 189. Зарегистрировано Департаментом юстиции Костанайской области 13 декабря 2013 года № 4354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Мендыкаринского района на 2013-2015 годы" (зарегистрировано в Реестре государственной регистрации нормативных правовых актов за № 3943, опубликовано 10 января 2013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1838104,8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446033,0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1384526,8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1840770,6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26181,2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- 31125,2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-37347,0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37347,0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М. Дубенюк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Айсенова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189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437"/>
        <w:gridCol w:w="393"/>
        <w:gridCol w:w="504"/>
        <w:gridCol w:w="7763"/>
        <w:gridCol w:w="217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1838104,8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446033,0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чистого дохода государственных предприятий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1508,0</w:t>
            </w:r>
          </w:p>
        </w:tc>
      </w:tr>
      <w:tr>
        <w:trPr>
          <w:trHeight w:val="36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1384526,8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1384526,8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99"/>
        <w:gridCol w:w="799"/>
        <w:gridCol w:w="7125"/>
        <w:gridCol w:w="204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1840770,6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191984,4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169131,7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106181,7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1264770,5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1129659,5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1126441,5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1091051,5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2376,9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38553,4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38553,4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38553,4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51609,8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 (профицит) (+)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-37347,0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189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и села Боровское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09"/>
        <w:gridCol w:w="789"/>
        <w:gridCol w:w="767"/>
        <w:gridCol w:w="7033"/>
        <w:gridCol w:w="1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238174,8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238174,8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238174,8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238174,8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Каменск–Уральский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