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fa63" w14:textId="b82f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декабря 2013 года № 196. Зарегистрировано Департаментом юстиции Костанайской области 30 декабря 2013 года № 4394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Мендыкаринского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2284324,1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465674,0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19173,0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1795084,1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2309452,3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- 20429,2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-38538,4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38538,4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Мендыкаринского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путем зачисления 100 процентов индивидуального подоходного налога и социального налога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предусмотрены объемы субвенций, передаваемых из областного бюджета бюджету района в сумме 1575412,0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20772,0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28975,0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 в сумме 8194,0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15500,0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предусмотрено поступление средств на реализацию Плана мероприятий по обеспечению прав и улучшению качества жизни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сумме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сумме 165,0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предусмотрено поступление средств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в сумме 6529,0 тысяч тенге на укрепление материально-технической базы объектов коммунальной собственности на приобретение автоцистерны ГАЗ 3309 для подвоза питьевой воды в сельские населенные пункты и на реконструкцию водоснабжения сел Боровское и Первомайское Мендыкаринского района в сумме 19000,0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Мендыкаринского района на 2014 год в сумме 4800,0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сельских округов и села Боровское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инвестиционных проектов, финансируемых за счет целевых трансфертов на развитие из республиканского и областного бюджетов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М. Дубенюк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Айсенова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Мендыкаринского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1"/>
        <w:gridCol w:w="586"/>
        <w:gridCol w:w="542"/>
        <w:gridCol w:w="7656"/>
        <w:gridCol w:w="208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2284324,1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465674,0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234006,0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16508,0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1795084,1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1795084,1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1795084,1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12"/>
        <w:gridCol w:w="794"/>
        <w:gridCol w:w="773"/>
        <w:gridCol w:w="7064"/>
        <w:gridCol w:w="20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2309452,3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251926,9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136857,6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126301,6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1537439,5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1204160,5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1199436,7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1160613,6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83438,1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65587,7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65587,7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мсетном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58"/>
        <w:gridCol w:w="392"/>
        <w:gridCol w:w="614"/>
        <w:gridCol w:w="7682"/>
        <w:gridCol w:w="212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1860910,0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262566,0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1346336,0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1346336,0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88"/>
        <w:gridCol w:w="769"/>
        <w:gridCol w:w="726"/>
        <w:gridCol w:w="7069"/>
        <w:gridCol w:w="202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1240063,0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65858,0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65858,0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65858,0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1144164,0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1139342,0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1101657,0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53"/>
        <w:gridCol w:w="432"/>
        <w:gridCol w:w="541"/>
        <w:gridCol w:w="7710"/>
        <w:gridCol w:w="20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2990695,0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547263,0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282435,0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179847,0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</w:p>
        </w:tc>
      </w:tr>
      <w:tr>
        <w:trPr>
          <w:trHeight w:val="36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2434094,0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2434094,0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7"/>
        <w:gridCol w:w="724"/>
        <w:gridCol w:w="724"/>
        <w:gridCol w:w="7121"/>
        <w:gridCol w:w="201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2990695,0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222747,0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1252843,0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1150079,0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1112101,0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15205,0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7018,9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и села Боровское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маслихата Мендыкаринского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59"/>
        <w:gridCol w:w="746"/>
        <w:gridCol w:w="767"/>
        <w:gridCol w:w="6904"/>
        <w:gridCol w:w="1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126301,6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19834,4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96949,3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924,5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3"/>
      </w:tblGrid>
      <w:tr>
        <w:trPr>
          <w:trHeight w:val="30" w:hRule="atLeast"/>
        </w:trPr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на развитие из республиканского и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бюджетов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39"/>
        <w:gridCol w:w="753"/>
        <w:gridCol w:w="731"/>
        <w:gridCol w:w="4358"/>
        <w:gridCol w:w="1627"/>
        <w:gridCol w:w="1044"/>
        <w:gridCol w:w="2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1094053,0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1094053,0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58553,0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18-ти квартирного жилого дома по улице Летунова 44/1 в селе Боровское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к 18-ти квартирному жилому дому по улице Летунова 44/1 в селе Боровское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сел Боровское и Первомайское Мендыкаринского района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