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4264" w14:textId="c8d4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2012 года № 88 "О районном бюджете Наурзумского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20 февраля 2013 года № 100. Зарегистрировано Департаментом юстиции Костанайской области 27 февраля 2013 года № 4047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 Бюджетного кодекса Республики Казахстан от 4 декабря 2008 года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Наурзумского района на 2013-2015 годы"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3965, опубликовано 10 января 2013 года в газете "Науырзым тынысы")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1156328,0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154667,0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9592,0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988776,0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1166656,4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8814,5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10388,5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-19142,9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19142,9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2013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2115,4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обеспечение деятельности центров занятости населения в сумме 9382,0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Дехтярева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2013 года № 100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88 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Наурзумского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33"/>
        <w:gridCol w:w="513"/>
        <w:gridCol w:w="493"/>
        <w:gridCol w:w="7733"/>
        <w:gridCol w:w="203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1156328,0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154667,0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5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1313,0</w:t>
            </w:r>
          </w:p>
        </w:tc>
      </w:tr>
      <w:tr>
        <w:trPr>
          <w:trHeight w:val="13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5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8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8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988776,0</w:t>
            </w:r>
          </w:p>
        </w:tc>
      </w:tr>
      <w:tr>
        <w:trPr>
          <w:trHeight w:val="5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988776,0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873"/>
        <w:gridCol w:w="753"/>
        <w:gridCol w:w="6893"/>
        <w:gridCol w:w="20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1166656,4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170393,0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66028,0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626758,0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61111,0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527570,0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527570,0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519521,0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66570,4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50059,0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16511,4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16086,4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49417,0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2115,4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8814,5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10388,5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-19142,9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