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1a6d" w14:textId="6851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88 "О районном бюджете Наурзумского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12 декабря 2013 года № 168. Зарегистрировано Департаментом юстиции Костанайской области 13 декабря 2013 года № 4359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Наурзумского района на 2013-2015 годы" (зарегистрировано в Реестре государственной регистрации нормативных правовых актов за № 3965, опубликовано 10 января 2013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1164196,5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984483,5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1174524,9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4562,7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1269,0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-14891,1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14891,1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1271,5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10330,9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третий, четвертый, седьмой, восьмой и 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8200,7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3464,7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4175,0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5757,0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2411,0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Дехтярева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168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4"/>
        <w:gridCol w:w="355"/>
        <w:gridCol w:w="355"/>
        <w:gridCol w:w="7979"/>
        <w:gridCol w:w="219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1164196,5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21350,0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7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10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984483,5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984483,5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984483,5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4"/>
        <w:gridCol w:w="766"/>
        <w:gridCol w:w="744"/>
        <w:gridCol w:w="6826"/>
        <w:gridCol w:w="20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1174524,9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168381,7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149154,3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67486,5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62277,9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5208,6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68104,8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64339,8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2415,7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652802,9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64368,4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531247,3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531247,3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523078,3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46829,2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46829,2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62907,5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43879,1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43879,1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17746,8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2877,9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2131,2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11306,1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7194,7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62759,4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21759,2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5158,2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39291,3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8200,7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8200,7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6616,6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4562,7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-14891,1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