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c257f" w14:textId="88c25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единых ставках фиксированного налога по Сарыкольскому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Сарыкольского района Костанайской области от 20 мая 2013 года № 86. Зарегистрировано Департаментом юстиции Костанайской области 11 июня 2013 года № 4148. Утратило силу решением маслихата Сарыкольского района Костанайской области от 16 февраля 2018 года № 142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Сарыкольского района Костанайской области от 16.02.2018 </w:t>
      </w:r>
      <w:r>
        <w:rPr>
          <w:rFonts w:ascii="Times New Roman"/>
          <w:b w:val="false"/>
          <w:i w:val="false"/>
          <w:color w:val="ff0000"/>
          <w:sz w:val="28"/>
        </w:rPr>
        <w:t>№ 142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заголовке, пункте 1 и в приложении на казахском языке слова "ставкалары", "ставкалардың" заменены соответственно словами "мөлшерлемелері", "мөлшерлемелердің", текст на русском языке не изменяется решением маслихата Сарыкольского района Костанайской области от 24.02.2017 </w:t>
      </w:r>
      <w:r>
        <w:rPr>
          <w:rFonts w:ascii="Times New Roman"/>
          <w:b w:val="false"/>
          <w:i w:val="false"/>
          <w:color w:val="ff0000"/>
          <w:sz w:val="28"/>
        </w:rPr>
        <w:t>№ 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422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10 декабря 2008 года "О налогах и других обязательных платежах в бюджет" (Налоговый кодекс),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года, Сарыкольский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единые ставки фиксированного налога для всех налогоплательщиков, осуществляющих деятельность на территории Сарыкольского района,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30 июня 2009 года № 134 "О размерах стоимости разовых талонов и ставок фиксированного налога на единицу объекта налогообложения для отдельных видов предпринимательской деятельности" (зарегистрировано в Реестре государственной регистрации нормативных правовых актов за № 9-17-78, опубликовано 6 августа 2009 года в газете "Сарыкөл");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22 февраля 2011 года № 231 "О внесении изменений в решение маслихата от 30 июня 2009 года № 134 "О размерах стоимости разовых талонов и ставок фиксированного налога на единицу объекта налогообложения для отдельных видов предпринимательской деятельности" (зарегистрировано в Реестре государственной регистрации нормативных правовых актов за № 9-17-110, опубликовано 21 апреля 2011 года в газете "Сарыкөл").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внеочередной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Шокаева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Карашулаков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 учреждения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"Налоговое управление по Сарыкольскому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району Налогового Департамента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Костанайской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 К. Утебай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Сарыкольского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мая 2013 года № 86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Единые ставки фиксированного налога по Сарыкольскому району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39"/>
        <w:gridCol w:w="4553"/>
        <w:gridCol w:w="4008"/>
      </w:tblGrid>
      <w:tr>
        <w:trPr>
          <w:trHeight w:val="30" w:hRule="atLeast"/>
        </w:trPr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Размеры ставок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единицу объекта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 (в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расчетных показателях)</w:t>
            </w:r>
          </w:p>
        </w:tc>
      </w:tr>
      <w:tr>
        <w:trPr>
          <w:trHeight w:val="30" w:hRule="atLeast"/>
        </w:trPr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Игровой автомат без выигрыша,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предназначенный для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игры с одним игроком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Игровой автомат без выигрыша,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предназначенный для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игры с участием более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игрока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Персональный компьютер,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используемый для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игры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Игровая дорожка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Бильярдный стол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