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38a9" w14:textId="a3c3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21 декабря 2012 года № 53 "О районном бюджете Сарыкольского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11 июля 2013 года № 94. Зарегистрировано Департаментом юстиции Костанайской области 23 июля 2013 года № 4202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 решение маслихата "О районном бюджете Сарыкольского района на 2013-2015 годы"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3974, опубликовано 14 февраля 2013 года в газете "Сарыкөл"):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2228221,4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430062,0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3377,0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37561,0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1757221,4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2286287,8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30784,0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33754,0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-88850,4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88850,4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Г. Батуринец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Бекпанов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633"/>
        <w:gridCol w:w="7633"/>
        <w:gridCol w:w="21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2228221,4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1757221,4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1757221,4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1757221,4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3"/>
        <w:gridCol w:w="693"/>
        <w:gridCol w:w="653"/>
        <w:gridCol w:w="7393"/>
        <w:gridCol w:w="22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2286287,8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193824,7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172285,7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55932,7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147,7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1186047,4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101773,0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1044344,4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1043184,4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1017361,4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24103,0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24103,0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67691,4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34791,4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34791,4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34791,4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9814,0</w:t>
            </w:r>
          </w:p>
        </w:tc>
      </w:tr>
      <w:tr>
        <w:trPr>
          <w:trHeight w:val="1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3"/>
        <w:gridCol w:w="633"/>
        <w:gridCol w:w="633"/>
        <w:gridCol w:w="7473"/>
        <w:gridCol w:w="22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-88850,4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