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9cb5" w14:textId="f219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декабря 2012 года № 53 "О районном бюджете Сарыкольского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2013 года № 116. Зарегистрировано Департаментом юстиции Костанайской области 25 октября 2013 года № 4259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решение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2013-2015 годы" (зарегистрировано в Реестре государственной регистрации нормативных правовых актов за № 3974, опубликовано 14 февраля 2013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2013-2015 го-ды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2234055,9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446121,0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18518,0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1763055,9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2292122,3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30784,0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-88850,4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88850,4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Буржакбаев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Бекпанов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№ 116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3"/>
        <w:gridCol w:w="413"/>
        <w:gridCol w:w="831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2234055,9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446121,0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202025,0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91202,0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53174,0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26565,0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1763055,9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1763055,9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1763055,9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3"/>
        <w:gridCol w:w="713"/>
        <w:gridCol w:w="673"/>
        <w:gridCol w:w="731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2292122,3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192267,6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170580,8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55183,8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1194088,3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1044145,2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1042985,2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1017662,2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40403,1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6657,1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537195,6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511240,9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498740,9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498740,9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24774,6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26602,6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3"/>
        <w:gridCol w:w="533"/>
        <w:gridCol w:w="8193"/>
        <w:gridCol w:w="20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-88850,4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93"/>
        <w:gridCol w:w="773"/>
        <w:gridCol w:w="707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33"/>
        <w:gridCol w:w="453"/>
        <w:gridCol w:w="8273"/>
        <w:gridCol w:w="20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