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483d3" w14:textId="e5483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затрат на обучение на дому детей с ограниченными возможностями из числа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6 декабря 2013 года № 127. Зарегистрировано Департаментом юстиции Костанайской области 18 декабря 2013 года № 4362. Утратило силу решением маслихата Сарыкольского района Костанайской области от 29 августа 2014 года № 206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Сарыкольского района Костанайской области от 29.08.2014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01.09.2014).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Возместить затраты на обучение на дому (далее - возмещение затрат на обучение) детей с ограниченными возможностями из числа инвалидов (далее – дети с ограниченными возможностями) по индивидуальному учебному плану ежемесячно в размере восьми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возмещение затрат на обучение производится государственным учреждением "Отдел занятости и социальных программ акимата Сарыкольского района" (далее – уполномоченный орган);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 на обучение предоставляется родителям и иным законным представителям детей с ограниченными возможностями, обучающихся на дому (далее - получатели);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возмещения затрат на обучение получатель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удостоверения личности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детей с ограниченными возможностями - копия свидетельства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психолого-медико-педагогической консультации;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справки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о наличии счета в банке;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обучение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возмещение затрат на обучение производится в течение соответствующего учебного года, оказывается ежемесячно на каждого ребенка (детей)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со 2 сентября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К. Дандыбаева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Карашулаков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акимата Сарыкольского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А. Апареев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А. Бекпанов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