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95af" w14:textId="acd9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2012 года № 80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12 июля 2013 года № 135. Зарегистрировано Департаментом юстиции Костанайской области 22 июля 2013 года № 4197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2013-2015 годы"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3976, опубликовано 10 января 2013 года в газете "Маяк")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2321067,7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1294690,0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1020627,7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2323736,5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49767,0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57123,0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-55459,8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55459,8 тысяч тенге.;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Учесть, что в районном бюджете на 2013 год предусмотрен возврат использованных не по целевому назначению целевых трансфертов в сумме 498,3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3),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для погашения обязательств по решениям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безаварийной работы парокотельной в отопительный сезон 2013-2014 годов, на приобретение оборудования с учетом повышения энергоэффективности.";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2013 год предусмотрено поступление средств из областного бюджета на компенсацию потерь доходов.";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 на увеличение штатной численности местных исполнительных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двадцать пятой,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В. Ересько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53"/>
        <w:gridCol w:w="453"/>
        <w:gridCol w:w="8313"/>
        <w:gridCol w:w="2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2321067,7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1294690,0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8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733"/>
        <w:gridCol w:w="733"/>
        <w:gridCol w:w="741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5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2323736,5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1060169,0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1059919,0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1041636,0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14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340428,7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3978,4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138590,8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72292,7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126533,0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119515,0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72832,0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-55459,8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55459,8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453"/>
        <w:gridCol w:w="2473"/>
        <w:gridCol w:w="2053"/>
        <w:gridCol w:w="2093"/>
        <w:gridCol w:w="1853"/>
      </w:tblGrid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Евгеновка"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Приозерное"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Юбилейное"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Тобол"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793"/>
        <w:gridCol w:w="1893"/>
        <w:gridCol w:w="1933"/>
        <w:gridCol w:w="1893"/>
        <w:gridCol w:w="1873"/>
        <w:gridCol w:w="1953"/>
        <w:gridCol w:w="1173"/>
      </w:tblGrid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тратору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76572,1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