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4c6f" w14:textId="80a4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80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25 октября 2013 года № 153. Зарегистрировано Департаментом юстиции Костанайской области 29 октября 2013 года № 4271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под № 3976, опубликовано 10 января 2013 года в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2343283,0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1304090,0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1025843,0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2348975,8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48928,0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56284,0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54620,8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Тарановского района на 2013 год в сумме 24719,8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девятой,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153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533"/>
        <w:gridCol w:w="453"/>
        <w:gridCol w:w="791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2343283,0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105108,0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8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6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1025843,0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1025843,0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733"/>
        <w:gridCol w:w="693"/>
        <w:gridCol w:w="749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2348975,8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221240,8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53749,3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50229,3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126259,7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1271972,0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113646,0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1070521,0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1051988,0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25612,9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18164,1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9195,1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346575,4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4466,4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301026,4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35198,5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46653,1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40973,1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7145,1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27946,1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72632,7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145351,2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138333,2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91650,4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61318,4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-54620,8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54620,8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153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513"/>
        <w:gridCol w:w="493"/>
        <w:gridCol w:w="791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2905853,0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1306648,0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1594305,0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1594305,0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93"/>
        <w:gridCol w:w="713"/>
        <w:gridCol w:w="749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2905853,0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250781,0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138319,0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26378,0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1239502,0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58151,0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1098754,0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1098487,0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1080139,0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110092,0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86617,0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1004174,0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902686,0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2327,0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77065,0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36393,0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153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</w:t>
      </w:r>
      <w:r>
        <w:br/>
      </w:r>
      <w:r>
        <w:rPr>
          <w:rFonts w:ascii="Times New Roman"/>
          <w:b/>
          <w:i w:val="false"/>
          <w:color w:val="000000"/>
        </w:rPr>
        <w:t>
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493"/>
        <w:gridCol w:w="493"/>
        <w:gridCol w:w="785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1411882,0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449900,0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753"/>
        <w:gridCol w:w="653"/>
        <w:gridCol w:w="743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2219075,0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200101,0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26826,0</w:t>
            </w:r>
          </w:p>
        </w:tc>
      </w:tr>
      <w:tr>
        <w:trPr>
          <w:trHeight w:val="10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1112652,0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1093947,0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14288,0</w:t>
            </w:r>
          </w:p>
        </w:tc>
      </w:tr>
      <w:tr>
        <w:trPr>
          <w:trHeight w:val="10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51010,0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9765,0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105489,0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38279,0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-11164,0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153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села,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193"/>
        <w:gridCol w:w="2293"/>
        <w:gridCol w:w="2393"/>
        <w:gridCol w:w="2273"/>
      </w:tblGrid>
      <w:tr>
        <w:trPr>
          <w:trHeight w:val="21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93"/>
        <w:gridCol w:w="2453"/>
        <w:gridCol w:w="2093"/>
        <w:gridCol w:w="2273"/>
      </w:tblGrid>
      <w:tr>
        <w:trPr>
          <w:trHeight w:val="21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53"/>
        <w:gridCol w:w="2433"/>
        <w:gridCol w:w="2093"/>
        <w:gridCol w:w="2273"/>
      </w:tblGrid>
      <w:tr>
        <w:trPr>
          <w:trHeight w:val="21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 городах районного значения, поселках, селах, сельских округах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3"/>
        <w:gridCol w:w="2433"/>
        <w:gridCol w:w="2113"/>
        <w:gridCol w:w="2253"/>
      </w:tblGrid>
      <w:tr>
        <w:trPr>
          <w:trHeight w:val="21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администра-тору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285805,2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32956,9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11388,8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9258,1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76111,8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