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ed84" w14:textId="4e6e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27 декабря 2013 года № 167. Зарегистрировано Департаментом юстиции Костанайской области 30 декабря 2013 года № 4393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2 858 087,3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1 484 574,0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9 062,0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3 452,0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1 360 999,3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2 896 387,0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35 628,8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-111 928,5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111 928,5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Тарановского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2014 год предусмотрен объем субвенции, передаваемой из областного бюджета в сумме 489397,0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2014 год предусмотрен возврат целевых трансфертов и бюджетных кредитов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трансфертов, выделенных из республиканского бюджета в сумме 81,2 тысяч тенге, целевых трансфертов, выделенных из областного бюджета в сумме 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кредитов, выделенных из республиканского бюджета в сумме 569,2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Тарановского района Костанайской области от 18.02.2014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Тарановского района Костанайской области от 08.08.2014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2014 год предусмотрено поступление целевых текущих трансфертов из областного и республиканского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2014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финансируемого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маслихата Тарановского района Костанайской области от 04.05.2014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2014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целевого трансферта на развитие и обустройство недостающей инженерно-коммуникационной инфраструктуры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целевого трансферта на развитие на увеличение уставных капиталов специализированных уполномоченных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Тарановского района (за исключением подпункта 1) настоящего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маслихата Тарановского района Костанайской области от 04.05.2014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2014 год предусмотрено поступление средств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целевого текущего трансферта на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Тарановского района Костанайской области от 04.05.2014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Тарановского района на 2014 год в сумме 1 460,0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Тарановского района Костанайской области от 04.05.2014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по аппаратам акимов района в городе, города районного значения, поселка, села, сельского округа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тридцать первой,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Ересько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</w:t>
      </w:r>
      <w:r>
        <w:br/>
      </w:r>
      <w:r>
        <w:rPr>
          <w:rFonts w:ascii="Times New Roman"/>
          <w:b/>
          <w:i w:val="false"/>
          <w:color w:val="000000"/>
        </w:rPr>
        <w:t>
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Тарановского района Костанайской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513"/>
        <w:gridCol w:w="633"/>
        <w:gridCol w:w="6973"/>
        <w:gridCol w:w="2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2 858 087,3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1 484 574,0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502 205,0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502 205,0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579 125,0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511 264,0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4 583,0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1 360 999,3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1 360 999,3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1 360 999,3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6633"/>
        <w:gridCol w:w="25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2 896 387,0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241 589,0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214 520,2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63 660,3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61 878,4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1 781,9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136 274,9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135 798,9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2 936,9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2 936,9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24 131,9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24 131,9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24 131,9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1 391,1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1 387 063,6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138 903,6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121 445,6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79 783,6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1 171 018,9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1 170 787,9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1 149 875,9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77 141,1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77 141,1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7 374,6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44 709,5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112 164,4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88 216,6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88 216,6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36 082,8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14 351,0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17 613,2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6 499,1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23 947,8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23 073,0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806 199,9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33 011,6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32 619,6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26 015,6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714 226,5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702 414,5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702 414,5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58 961,8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50 107,9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8 567,8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20 458,4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8 853,9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4 798,4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160 726,8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62 200,3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62 200,3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62 200,3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16 956,1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16 956,1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50 267,0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31 303,4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18 961,9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11 585,9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12 341,5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5 708,5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79 330,8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15 189,4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15 189,4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8 072,6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5 949,8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11 208,8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11 208,8</w:t>
            </w:r>
          </w:p>
        </w:tc>
      </w:tr>
      <w:tr>
        <w:trPr>
          <w:trHeight w:val="15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49 661,0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42 899,8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7 528,6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7 528,6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35 371,2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23 939,3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23 939,3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9 657,4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7 997,8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1 659,6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35 628,8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-111 928,5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111 928,5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</w:t>
      </w:r>
      <w:r>
        <w:br/>
      </w:r>
      <w:r>
        <w:rPr>
          <w:rFonts w:ascii="Times New Roman"/>
          <w:b/>
          <w:i w:val="false"/>
          <w:color w:val="000000"/>
        </w:rPr>
        <w:t>
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73"/>
        <w:gridCol w:w="573"/>
        <w:gridCol w:w="613"/>
        <w:gridCol w:w="751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3051533,0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1568344,0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534470,0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534470,0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404320,0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404320,0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418603,0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1473889,0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1473889,0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69"/>
        <w:gridCol w:w="708"/>
        <w:gridCol w:w="729"/>
        <w:gridCol w:w="7217"/>
        <w:gridCol w:w="2032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3051533,0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64023,0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64023,0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138537,0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138537,0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27701,0</w:t>
            </w:r>
          </w:p>
        </w:tc>
      </w:tr>
      <w:tr>
        <w:trPr>
          <w:trHeight w:val="22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1411415,0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63845,0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1079061,0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1078814,0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1058882,0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268509,0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148627,0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113787,0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119882,0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119882,0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117085,0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93072,0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93072,0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18024,0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12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24013,0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930420,0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885591,0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885591,0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885591,0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44315,0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37360,0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154512,0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61111,0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61111,0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61111,0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19746,0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19746,0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49260,0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24395,0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79262,0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11739,0</w:t>
            </w:r>
          </w:p>
        </w:tc>
      </w:tr>
      <w:tr>
        <w:trPr>
          <w:trHeight w:val="22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9433,0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47883,0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40402,0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-11108,0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-11108,0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</w:t>
      </w:r>
      <w:r>
        <w:br/>
      </w:r>
      <w:r>
        <w:rPr>
          <w:rFonts w:ascii="Times New Roman"/>
          <w:b/>
          <w:i w:val="false"/>
          <w:color w:val="000000"/>
        </w:rPr>
        <w:t>
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418"/>
        <w:gridCol w:w="506"/>
        <w:gridCol w:w="372"/>
        <w:gridCol w:w="7887"/>
        <w:gridCol w:w="209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2103302,0</w:t>
            </w:r>
          </w:p>
        </w:tc>
      </w:tr>
      <w:tr>
        <w:trPr>
          <w:trHeight w:val="3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1720343,0</w:t>
            </w:r>
          </w:p>
        </w:tc>
      </w:tr>
      <w:tr>
        <w:trPr>
          <w:trHeight w:val="34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598606,0</w:t>
            </w:r>
          </w:p>
        </w:tc>
      </w:tr>
      <w:tr>
        <w:trPr>
          <w:trHeight w:val="34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598606,0</w:t>
            </w:r>
          </w:p>
        </w:tc>
      </w:tr>
      <w:tr>
        <w:trPr>
          <w:trHeight w:val="28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452838,0</w:t>
            </w:r>
          </w:p>
        </w:tc>
      </w:tr>
      <w:tr>
        <w:trPr>
          <w:trHeight w:val="28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452838,0</w:t>
            </w:r>
          </w:p>
        </w:tc>
      </w:tr>
      <w:tr>
        <w:trPr>
          <w:trHeight w:val="31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524490,0</w:t>
            </w:r>
          </w:p>
        </w:tc>
      </w:tr>
      <w:tr>
        <w:trPr>
          <w:trHeight w:val="31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448660,0</w:t>
            </w:r>
          </w:p>
        </w:tc>
      </w:tr>
      <w:tr>
        <w:trPr>
          <w:trHeight w:val="34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46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42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7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140600,0</w:t>
            </w:r>
          </w:p>
        </w:tc>
      </w:tr>
      <w:tr>
        <w:trPr>
          <w:trHeight w:val="36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5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91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3809,0</w:t>
            </w:r>
          </w:p>
        </w:tc>
      </w:tr>
      <w:tr>
        <w:trPr>
          <w:trHeight w:val="31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3809,0</w:t>
            </w:r>
          </w:p>
        </w:tc>
      </w:tr>
      <w:tr>
        <w:trPr>
          <w:trHeight w:val="45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6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1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7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0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377359,0</w:t>
            </w:r>
          </w:p>
        </w:tc>
      </w:tr>
      <w:tr>
        <w:trPr>
          <w:trHeight w:val="34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377359,0</w:t>
            </w:r>
          </w:p>
        </w:tc>
      </w:tr>
      <w:tr>
        <w:trPr>
          <w:trHeight w:val="37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69"/>
        <w:gridCol w:w="708"/>
        <w:gridCol w:w="751"/>
        <w:gridCol w:w="7173"/>
        <w:gridCol w:w="20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2103302,0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252990,0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219956,0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13884,0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140486,0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140486,0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28263,0</w:t>
            </w:r>
          </w:p>
        </w:tc>
      </w:tr>
      <w:tr>
        <w:trPr>
          <w:trHeight w:val="22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1196821,0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64567,0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1090017,0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1089752,0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1069734,0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17891,0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123131,0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98618,0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98618,0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12881,0</w:t>
            </w:r>
          </w:p>
        </w:tc>
      </w:tr>
      <w:tr>
        <w:trPr>
          <w:trHeight w:val="12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24513,0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173774,0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78182,0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77633,0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62781,0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39975,0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158781,0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62888,0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20298,0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20298,0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50479,0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34905,0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6993,0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81774,0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42498,0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11921,0</w:t>
            </w:r>
          </w:p>
        </w:tc>
      </w:tr>
      <w:tr>
        <w:trPr>
          <w:trHeight w:val="22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50165,0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50165,0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10094,0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40071,0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40071,0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48655,0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41005,0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-11108,0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-11108,0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0"/>
      </w:tblGrid>
      <w:tr>
        <w:trPr>
          <w:trHeight w:val="27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маслихата Тарановского района Костанайской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2033"/>
        <w:gridCol w:w="1753"/>
        <w:gridCol w:w="2173"/>
        <w:gridCol w:w="1553"/>
        <w:gridCol w:w="1473"/>
      </w:tblGrid>
      <w:tr>
        <w:trPr>
          <w:trHeight w:val="21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123007</w:t>
            </w:r>
          </w:p>
        </w:tc>
      </w:tr>
      <w:tr>
        <w:trPr>
          <w:trHeight w:val="49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 расходы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организаций дошкольного воспитания и обучения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заказа в 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зациях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сохра-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жилищ-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фонда города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села,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округа</w:t>
            </w:r>
          </w:p>
        </w:tc>
      </w:tr>
      <w:tr>
        <w:trPr>
          <w:trHeight w:val="27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135798,9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79783,6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41662,0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5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8253,2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11114,1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9543,4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4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40594,6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8441,2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233"/>
        <w:gridCol w:w="1333"/>
        <w:gridCol w:w="1473"/>
        <w:gridCol w:w="1733"/>
        <w:gridCol w:w="1633"/>
        <w:gridCol w:w="1773"/>
        <w:gridCol w:w="1913"/>
      </w:tblGrid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тору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 улиц 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пунктов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печение 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тарии 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пунктов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 мест захо-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и погре-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бение без-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родных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и озеле-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 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 функци-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онирования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 дорог в городах районного значения, поселках, селах, сельских округах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бесплат-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подвоза учащихся до школы и обратно в сельской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развитию регионов в рамках Программы "Развитие 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344425,7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15078,2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10002,8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9391,6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29151,9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40450,1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11259,4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16548,4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11375,7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98317,1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9488,2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