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0756" w14:textId="3440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в Узункольском районе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22 января 2013 года № 12. Зарегистрировано Департаментом юстиции Костанайской области 15 февраля 2013 года № 4016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в Узункольском районе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Узункольского района" обеспечить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 Аскарова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2013 года № 12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 населения в Узункольском районе на 2013 год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Лица, зарегистрированные в государственном учреждении "Отдел занятости и социальных программ Узункольского района" в качестве безработных, не имеющие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от двадцати одного года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Лица,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Длительно не работающие граждане (двенадцать и более месяцев).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