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969d" w14:textId="1449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Узункольском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11 марта 2013 года № 65. Зарегистрировано Департаментом юстиции Костанайской области 2 апреля 2013 года № 4077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Узункольского района Костанайской области от 26.06.2014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 в полуторном размере минимальной заработной платы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Использовать общественные работы для временного трудоустройства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 заключенном в соответствии с действующим законодательством между государственным учреждением "Отдел занятости и социальных программ Узункольского района" и организацией, определенной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работодателем типовой договор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виды, объемы и конкретные условия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перечислять из средств районного бюджета денежные средства на расчетные счета работодателей, для возмещения оплаты труда участников общественных работ, в том числе обязательные пенсионные взносы, подоходный налог, установленные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возмещать работодателям расходы на уплату социальных отчислений в государственный фонд социального страхования, в размере установленном действующим законодательством Республики Казахстан, расходы на уплату комиссионного вознаграждения за услуги банков второго уровня по зачислению и выплате заработной платы, в размерах установленных договором,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Бейсимбаева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"Узункольская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2013 года № 65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2710"/>
        <w:gridCol w:w="3121"/>
        <w:gridCol w:w="2387"/>
        <w:gridCol w:w="3230"/>
      </w:tblGrid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работах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Российский,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Троебратское,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Ряжское.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 часов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